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AE6" w:rsidRPr="00C54AE6" w:rsidRDefault="00C54AE6" w:rsidP="00C54AE6">
      <w:pPr>
        <w:pStyle w:val="Style17"/>
        <w:widowControl/>
        <w:spacing w:before="67" w:after="326"/>
        <w:ind w:right="1022"/>
        <w:jc w:val="left"/>
        <w:rPr>
          <w:rFonts w:eastAsia="Arial Unicode MS"/>
          <w:sz w:val="28"/>
          <w:szCs w:val="28"/>
        </w:rPr>
      </w:pPr>
      <w:r>
        <w:rPr>
          <w:rFonts w:eastAsia="Arial Unicode MS"/>
          <w:sz w:val="28"/>
          <w:szCs w:val="28"/>
        </w:rPr>
        <w:t xml:space="preserve">                             </w:t>
      </w:r>
    </w:p>
    <w:p w:rsidR="0061492A" w:rsidRPr="003B7957" w:rsidRDefault="0061492A" w:rsidP="0061492A">
      <w:pPr>
        <w:autoSpaceDE w:val="0"/>
        <w:autoSpaceDN w:val="0"/>
        <w:spacing w:after="0" w:line="230" w:lineRule="auto"/>
        <w:ind w:right="3708"/>
        <w:jc w:val="center"/>
        <w:rPr>
          <w:lang w:val="ru-RU"/>
        </w:rPr>
      </w:pPr>
      <w:r>
        <w:rPr>
          <w:rFonts w:ascii="Times New Roman" w:eastAsia="Times New Roman" w:hAnsi="Times New Roman"/>
          <w:color w:val="000000"/>
          <w:sz w:val="24"/>
          <w:lang w:val="ru-RU"/>
        </w:rPr>
        <w:t xml:space="preserve">                                                </w:t>
      </w:r>
    </w:p>
    <w:p w:rsidR="00C068EA" w:rsidRPr="00166C97" w:rsidRDefault="00C068EA" w:rsidP="00C068EA">
      <w:pPr>
        <w:autoSpaceDE w:val="0"/>
        <w:autoSpaceDN w:val="0"/>
        <w:spacing w:after="0" w:line="230" w:lineRule="auto"/>
        <w:jc w:val="center"/>
        <w:rPr>
          <w:lang w:val="ru-RU"/>
        </w:rPr>
      </w:pPr>
      <w:r w:rsidRPr="00166C97">
        <w:rPr>
          <w:rFonts w:ascii="Times New Roman" w:eastAsia="Times New Roman" w:hAnsi="Times New Roman"/>
          <w:b/>
          <w:color w:val="000000"/>
          <w:sz w:val="24"/>
          <w:lang w:val="ru-RU"/>
        </w:rPr>
        <w:t>МИНИСТЕРСТВО ПРОСВЕЩЕНИЯ РОССИЙСКОЙ ФЕДЕРАЦИИ</w:t>
      </w:r>
    </w:p>
    <w:p w:rsidR="00C068EA" w:rsidRPr="00166C97" w:rsidRDefault="00C068EA" w:rsidP="00C068EA">
      <w:pPr>
        <w:autoSpaceDE w:val="0"/>
        <w:autoSpaceDN w:val="0"/>
        <w:spacing w:before="670" w:after="0" w:line="230" w:lineRule="auto"/>
        <w:ind w:right="2400"/>
        <w:jc w:val="center"/>
        <w:rPr>
          <w:lang w:val="ru-RU"/>
        </w:rPr>
      </w:pPr>
      <w:r>
        <w:rPr>
          <w:rFonts w:ascii="Times New Roman" w:eastAsia="Times New Roman" w:hAnsi="Times New Roman"/>
          <w:color w:val="000000"/>
          <w:sz w:val="24"/>
          <w:lang w:val="ru-RU"/>
        </w:rPr>
        <w:t xml:space="preserve">           </w:t>
      </w:r>
      <w:r w:rsidRPr="00166C97">
        <w:rPr>
          <w:rFonts w:ascii="Times New Roman" w:eastAsia="Times New Roman" w:hAnsi="Times New Roman"/>
          <w:color w:val="000000"/>
          <w:sz w:val="24"/>
          <w:lang w:val="ru-RU"/>
        </w:rPr>
        <w:t>Министерство образования Белгородской области</w:t>
      </w:r>
    </w:p>
    <w:p w:rsidR="00C068EA" w:rsidRPr="00166C97" w:rsidRDefault="00C068EA" w:rsidP="00C068EA">
      <w:pPr>
        <w:autoSpaceDE w:val="0"/>
        <w:autoSpaceDN w:val="0"/>
        <w:spacing w:before="670" w:after="0" w:line="230" w:lineRule="auto"/>
        <w:rPr>
          <w:lang w:val="ru-RU"/>
        </w:rPr>
      </w:pPr>
      <w:r>
        <w:rPr>
          <w:rFonts w:ascii="Times New Roman" w:eastAsia="Times New Roman" w:hAnsi="Times New Roman"/>
          <w:color w:val="000000"/>
          <w:sz w:val="24"/>
          <w:lang w:val="ru-RU"/>
        </w:rPr>
        <w:t xml:space="preserve">                </w:t>
      </w:r>
      <w:r w:rsidRPr="00166C97">
        <w:rPr>
          <w:rFonts w:ascii="Times New Roman" w:eastAsia="Times New Roman" w:hAnsi="Times New Roman"/>
          <w:color w:val="000000"/>
          <w:sz w:val="24"/>
          <w:lang w:val="ru-RU"/>
        </w:rPr>
        <w:t>Управление образования администрации г.Белгорода</w:t>
      </w:r>
    </w:p>
    <w:p w:rsidR="00C068EA" w:rsidRDefault="00C068EA" w:rsidP="00C068EA">
      <w:pPr>
        <w:autoSpaceDE w:val="0"/>
        <w:autoSpaceDN w:val="0"/>
        <w:spacing w:before="670" w:after="1376" w:line="230" w:lineRule="auto"/>
        <w:ind w:right="3886"/>
        <w:jc w:val="center"/>
        <w:rPr>
          <w:rFonts w:ascii="Times New Roman" w:eastAsia="Times New Roman" w:hAnsi="Times New Roman"/>
          <w:color w:val="000000"/>
          <w:sz w:val="24"/>
          <w:lang w:val="ru-RU"/>
        </w:rPr>
      </w:pPr>
      <w:r w:rsidRPr="006A6375">
        <w:rPr>
          <w:noProof/>
        </w:rPr>
        <w:drawing>
          <wp:anchor distT="0" distB="0" distL="114300" distR="114300" simplePos="0" relativeHeight="251659264" behindDoc="1" locked="0" layoutInCell="1" allowOverlap="1" wp14:anchorId="2757D3E6" wp14:editId="6F68D7A6">
            <wp:simplePos x="0" y="0"/>
            <wp:positionH relativeFrom="column">
              <wp:posOffset>-120650</wp:posOffset>
            </wp:positionH>
            <wp:positionV relativeFrom="paragraph">
              <wp:posOffset>825500</wp:posOffset>
            </wp:positionV>
            <wp:extent cx="6327775" cy="2319655"/>
            <wp:effectExtent l="0" t="0" r="0" b="4445"/>
            <wp:wrapTight wrapText="bothSides">
              <wp:wrapPolygon edited="0">
                <wp:start x="0" y="0"/>
                <wp:lineTo x="0" y="21464"/>
                <wp:lineTo x="21524" y="21464"/>
                <wp:lineTo x="21524"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7775" cy="2319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66C97">
        <w:rPr>
          <w:rFonts w:ascii="Times New Roman" w:eastAsia="Times New Roman" w:hAnsi="Times New Roman"/>
          <w:color w:val="000000"/>
          <w:sz w:val="24"/>
          <w:lang w:val="ru-RU"/>
        </w:rPr>
        <w:t>МБОУ "Лицей № 32"</w:t>
      </w:r>
    </w:p>
    <w:p w:rsidR="00C068EA" w:rsidRPr="00E40D53" w:rsidRDefault="00C068EA" w:rsidP="00C068EA">
      <w:pPr>
        <w:autoSpaceDE w:val="0"/>
        <w:autoSpaceDN w:val="0"/>
        <w:spacing w:before="1038" w:after="0" w:line="230" w:lineRule="auto"/>
        <w:ind w:right="3640"/>
        <w:rPr>
          <w:lang w:val="ru-RU"/>
        </w:rPr>
      </w:pPr>
      <w:r>
        <w:rPr>
          <w:lang w:val="ru-RU"/>
        </w:rPr>
        <w:t xml:space="preserve">                                                 </w:t>
      </w:r>
      <w:r w:rsidRPr="00E40D53">
        <w:rPr>
          <w:rFonts w:ascii="Times New Roman" w:eastAsia="Times New Roman" w:hAnsi="Times New Roman"/>
          <w:b/>
          <w:color w:val="000000"/>
          <w:sz w:val="24"/>
          <w:lang w:val="ru-RU"/>
        </w:rPr>
        <w:t>РАБОЧАЯ ПРОГРАММА</w:t>
      </w:r>
    </w:p>
    <w:p w:rsidR="00C068EA" w:rsidRPr="00E40D53" w:rsidRDefault="00C068EA" w:rsidP="00C068EA">
      <w:pPr>
        <w:autoSpaceDE w:val="0"/>
        <w:autoSpaceDN w:val="0"/>
        <w:spacing w:before="70" w:after="0" w:line="230" w:lineRule="auto"/>
        <w:ind w:right="4412"/>
        <w:jc w:val="right"/>
        <w:rPr>
          <w:lang w:val="ru-RU"/>
        </w:rPr>
      </w:pPr>
      <w:r w:rsidRPr="00E40D53">
        <w:rPr>
          <w:rFonts w:ascii="Times New Roman" w:eastAsia="Times New Roman" w:hAnsi="Times New Roman"/>
          <w:b/>
          <w:color w:val="000000"/>
          <w:sz w:val="24"/>
          <w:lang w:val="ru-RU"/>
        </w:rPr>
        <w:t>(</w:t>
      </w:r>
      <w:r>
        <w:rPr>
          <w:rFonts w:ascii="Times New Roman" w:eastAsia="Times New Roman" w:hAnsi="Times New Roman"/>
          <w:b/>
          <w:color w:val="000000"/>
          <w:sz w:val="24"/>
        </w:rPr>
        <w:t>ID</w:t>
      </w:r>
      <w:r w:rsidRPr="00E40D53">
        <w:rPr>
          <w:rFonts w:ascii="Times New Roman" w:eastAsia="Times New Roman" w:hAnsi="Times New Roman"/>
          <w:b/>
          <w:color w:val="000000"/>
          <w:sz w:val="24"/>
          <w:lang w:val="ru-RU"/>
        </w:rPr>
        <w:t xml:space="preserve"> 1928791)</w:t>
      </w:r>
    </w:p>
    <w:p w:rsidR="00C068EA" w:rsidRPr="00E40D53" w:rsidRDefault="00C068EA" w:rsidP="00C068EA">
      <w:pPr>
        <w:autoSpaceDE w:val="0"/>
        <w:autoSpaceDN w:val="0"/>
        <w:spacing w:before="166" w:after="0" w:line="230" w:lineRule="auto"/>
        <w:ind w:right="4012"/>
        <w:jc w:val="right"/>
        <w:rPr>
          <w:lang w:val="ru-RU"/>
        </w:rPr>
      </w:pPr>
      <w:r w:rsidRPr="00E40D53">
        <w:rPr>
          <w:rFonts w:ascii="Times New Roman" w:eastAsia="Times New Roman" w:hAnsi="Times New Roman"/>
          <w:color w:val="000000"/>
          <w:sz w:val="24"/>
          <w:lang w:val="ru-RU"/>
        </w:rPr>
        <w:t>учебного предмета</w:t>
      </w:r>
    </w:p>
    <w:p w:rsidR="00C068EA" w:rsidRPr="00E40D53" w:rsidRDefault="00C068EA" w:rsidP="00C068EA">
      <w:pPr>
        <w:autoSpaceDE w:val="0"/>
        <w:autoSpaceDN w:val="0"/>
        <w:spacing w:before="70" w:after="0" w:line="230" w:lineRule="auto"/>
        <w:ind w:right="4240"/>
        <w:jc w:val="right"/>
        <w:rPr>
          <w:lang w:val="ru-RU"/>
        </w:rPr>
      </w:pPr>
      <w:r w:rsidRPr="00E40D53">
        <w:rPr>
          <w:rFonts w:ascii="Times New Roman" w:eastAsia="Times New Roman" w:hAnsi="Times New Roman"/>
          <w:color w:val="000000"/>
          <w:sz w:val="24"/>
          <w:lang w:val="ru-RU"/>
        </w:rPr>
        <w:t>«Математика»</w:t>
      </w:r>
    </w:p>
    <w:p w:rsidR="00C068EA" w:rsidRPr="003B7957" w:rsidRDefault="00C068EA" w:rsidP="00C068EA">
      <w:pPr>
        <w:autoSpaceDE w:val="0"/>
        <w:autoSpaceDN w:val="0"/>
        <w:spacing w:before="670" w:after="0" w:line="230" w:lineRule="auto"/>
        <w:ind w:right="2696"/>
        <w:jc w:val="right"/>
        <w:rPr>
          <w:lang w:val="ru-RU"/>
        </w:rPr>
      </w:pPr>
      <w:r w:rsidRPr="003B7957">
        <w:rPr>
          <w:rFonts w:ascii="Times New Roman" w:eastAsia="Times New Roman" w:hAnsi="Times New Roman"/>
          <w:color w:val="000000"/>
          <w:sz w:val="24"/>
          <w:lang w:val="ru-RU"/>
        </w:rPr>
        <w:t>для  5 класса основного общего образования</w:t>
      </w:r>
    </w:p>
    <w:p w:rsidR="00C068EA" w:rsidRPr="003B7957" w:rsidRDefault="00C068EA" w:rsidP="00C068EA">
      <w:pPr>
        <w:autoSpaceDE w:val="0"/>
        <w:autoSpaceDN w:val="0"/>
        <w:spacing w:before="72" w:after="0" w:line="230" w:lineRule="auto"/>
        <w:ind w:right="3610"/>
        <w:jc w:val="right"/>
        <w:rPr>
          <w:lang w:val="ru-RU"/>
        </w:rPr>
      </w:pPr>
      <w:r w:rsidRPr="003B7957">
        <w:rPr>
          <w:rFonts w:ascii="Times New Roman" w:eastAsia="Times New Roman" w:hAnsi="Times New Roman"/>
          <w:color w:val="000000"/>
          <w:sz w:val="24"/>
          <w:lang w:val="ru-RU"/>
        </w:rPr>
        <w:t>на 2022-2023  учебный год</w:t>
      </w:r>
    </w:p>
    <w:p w:rsidR="00C068EA" w:rsidRPr="003B7957" w:rsidRDefault="00C068EA" w:rsidP="00C068EA">
      <w:pPr>
        <w:autoSpaceDE w:val="0"/>
        <w:autoSpaceDN w:val="0"/>
        <w:spacing w:before="2112" w:after="0" w:line="230" w:lineRule="auto"/>
        <w:ind w:right="26"/>
        <w:jc w:val="right"/>
        <w:rPr>
          <w:lang w:val="ru-RU"/>
        </w:rPr>
      </w:pPr>
      <w:r w:rsidRPr="003B7957">
        <w:rPr>
          <w:rFonts w:ascii="Times New Roman" w:eastAsia="Times New Roman" w:hAnsi="Times New Roman"/>
          <w:color w:val="000000"/>
          <w:sz w:val="24"/>
          <w:lang w:val="ru-RU"/>
        </w:rPr>
        <w:t>Составитель: Богданова Татьяна Петровна</w:t>
      </w:r>
    </w:p>
    <w:p w:rsidR="006A6375" w:rsidRDefault="00C068EA" w:rsidP="00C068EA">
      <w:pPr>
        <w:autoSpaceDE w:val="0"/>
        <w:autoSpaceDN w:val="0"/>
        <w:spacing w:before="70" w:after="0" w:line="230" w:lineRule="auto"/>
        <w:ind w:right="20"/>
        <w:jc w:val="right"/>
        <w:rPr>
          <w:lang w:val="ru-RU"/>
        </w:rPr>
      </w:pPr>
      <w:r>
        <w:rPr>
          <w:rFonts w:ascii="Times New Roman" w:eastAsia="Times New Roman" w:hAnsi="Times New Roman"/>
          <w:color w:val="000000"/>
          <w:sz w:val="24"/>
          <w:lang w:val="ru-RU"/>
        </w:rPr>
        <w:t>учитель математики</w:t>
      </w:r>
    </w:p>
    <w:p w:rsidR="00C068EA" w:rsidRDefault="00C068EA" w:rsidP="006A6375">
      <w:pPr>
        <w:tabs>
          <w:tab w:val="left" w:pos="802"/>
        </w:tabs>
        <w:jc w:val="center"/>
        <w:rPr>
          <w:rFonts w:ascii="Times New Roman" w:eastAsia="Times New Roman" w:hAnsi="Times New Roman"/>
          <w:color w:val="000000"/>
          <w:sz w:val="24"/>
          <w:lang w:val="ru-RU"/>
        </w:rPr>
      </w:pPr>
    </w:p>
    <w:p w:rsidR="00C068EA" w:rsidRDefault="00C068EA" w:rsidP="006A6375">
      <w:pPr>
        <w:tabs>
          <w:tab w:val="left" w:pos="802"/>
        </w:tabs>
        <w:jc w:val="center"/>
        <w:rPr>
          <w:rFonts w:ascii="Times New Roman" w:eastAsia="Times New Roman" w:hAnsi="Times New Roman"/>
          <w:color w:val="000000"/>
          <w:sz w:val="24"/>
          <w:lang w:val="ru-RU"/>
        </w:rPr>
      </w:pPr>
    </w:p>
    <w:p w:rsidR="0061492A" w:rsidRDefault="0061492A" w:rsidP="006A6375">
      <w:pPr>
        <w:tabs>
          <w:tab w:val="left" w:pos="802"/>
        </w:tabs>
        <w:jc w:val="center"/>
        <w:rPr>
          <w:lang w:val="ru-RU"/>
        </w:rPr>
      </w:pPr>
      <w:bookmarkStart w:id="0" w:name="_GoBack"/>
      <w:bookmarkEnd w:id="0"/>
      <w:r w:rsidRPr="003B7957">
        <w:rPr>
          <w:rFonts w:ascii="Times New Roman" w:eastAsia="Times New Roman" w:hAnsi="Times New Roman"/>
          <w:color w:val="000000"/>
          <w:sz w:val="24"/>
          <w:lang w:val="ru-RU"/>
        </w:rPr>
        <w:t>Белгород 202</w:t>
      </w:r>
      <w:r w:rsidR="000A4033">
        <w:rPr>
          <w:rFonts w:ascii="Times New Roman" w:eastAsia="Times New Roman" w:hAnsi="Times New Roman"/>
          <w:color w:val="000000"/>
          <w:sz w:val="24"/>
          <w:lang w:val="ru-RU"/>
        </w:rPr>
        <w:t>2</w:t>
      </w:r>
    </w:p>
    <w:p w:rsidR="008A30D6" w:rsidRPr="0061492A" w:rsidRDefault="008A30D6" w:rsidP="0061492A">
      <w:pPr>
        <w:tabs>
          <w:tab w:val="center" w:pos="4510"/>
        </w:tabs>
        <w:jc w:val="center"/>
        <w:rPr>
          <w:lang w:val="ru-RU"/>
        </w:rPr>
        <w:sectPr w:rsidR="008A30D6" w:rsidRPr="0061492A">
          <w:pgSz w:w="11900" w:h="16840"/>
          <w:pgMar w:top="478" w:right="1440" w:bottom="1440" w:left="1440" w:header="720" w:footer="720" w:gutter="0"/>
          <w:cols w:space="720" w:equalWidth="0">
            <w:col w:w="9020" w:space="0"/>
          </w:cols>
          <w:docGrid w:linePitch="360"/>
        </w:sectPr>
      </w:pPr>
    </w:p>
    <w:p w:rsidR="008A30D6" w:rsidRPr="003B7957" w:rsidRDefault="00965E18" w:rsidP="0061492A">
      <w:pPr>
        <w:autoSpaceDE w:val="0"/>
        <w:autoSpaceDN w:val="0"/>
        <w:spacing w:after="0" w:line="230" w:lineRule="auto"/>
        <w:jc w:val="center"/>
        <w:rPr>
          <w:lang w:val="ru-RU"/>
        </w:rPr>
      </w:pPr>
      <w:r w:rsidRPr="003B7957">
        <w:rPr>
          <w:rFonts w:ascii="Times New Roman" w:eastAsia="Times New Roman" w:hAnsi="Times New Roman"/>
          <w:b/>
          <w:color w:val="000000"/>
          <w:sz w:val="24"/>
          <w:lang w:val="ru-RU"/>
        </w:rPr>
        <w:lastRenderedPageBreak/>
        <w:t>ПОЯСНИТЕЛЬНАЯ ЗАПИСКА</w:t>
      </w:r>
    </w:p>
    <w:p w:rsidR="008A30D6" w:rsidRPr="00166C97" w:rsidRDefault="00965E18">
      <w:pPr>
        <w:autoSpaceDE w:val="0"/>
        <w:autoSpaceDN w:val="0"/>
        <w:spacing w:before="346" w:after="0" w:line="230" w:lineRule="auto"/>
        <w:rPr>
          <w:lang w:val="ru-RU"/>
        </w:rPr>
      </w:pPr>
      <w:r w:rsidRPr="00166C97">
        <w:rPr>
          <w:rFonts w:ascii="Times New Roman" w:eastAsia="Times New Roman" w:hAnsi="Times New Roman"/>
          <w:b/>
          <w:color w:val="000000"/>
          <w:sz w:val="24"/>
          <w:lang w:val="ru-RU"/>
        </w:rPr>
        <w:t xml:space="preserve">ОБЩАЯ ХАРАКТЕРИСТИКА УЧЕБНОГО ПРЕДМЕТА "МАТЕМАТИКА" </w:t>
      </w:r>
    </w:p>
    <w:p w:rsidR="008A30D6" w:rsidRPr="00166C97" w:rsidRDefault="00965E18">
      <w:pPr>
        <w:autoSpaceDE w:val="0"/>
        <w:autoSpaceDN w:val="0"/>
        <w:spacing w:before="166" w:after="0" w:line="288" w:lineRule="auto"/>
        <w:ind w:firstLine="180"/>
        <w:rPr>
          <w:lang w:val="ru-RU"/>
        </w:rPr>
      </w:pPr>
      <w:r w:rsidRPr="00166C97">
        <w:rPr>
          <w:rFonts w:ascii="Times New Roman" w:eastAsia="Times New Roman" w:hAnsi="Times New Roman"/>
          <w:color w:val="000000"/>
          <w:sz w:val="24"/>
          <w:lang w:val="ru-RU"/>
        </w:rPr>
        <w:t xml:space="preserve">Рабочая программа по математике для обучающихся 5 классов разработана на основе Федерального государственного образовательного стандарта основного общего образования с учётом и </w:t>
      </w:r>
      <w:r w:rsidRPr="00166C97">
        <w:rPr>
          <w:lang w:val="ru-RU"/>
        </w:rPr>
        <w:br/>
      </w:r>
      <w:r w:rsidRPr="00166C97">
        <w:rPr>
          <w:rFonts w:ascii="Times New Roman" w:eastAsia="Times New Roman" w:hAnsi="Times New Roman"/>
          <w:color w:val="000000"/>
          <w:sz w:val="24"/>
          <w:lang w:val="ru-RU"/>
        </w:rPr>
        <w:t xml:space="preserve">современных мировых требований, предъявляемых к математическому образованию, и традиций российского образования, которые обеспечивают овладение ключевыми компетенциями, </w:t>
      </w:r>
      <w:r w:rsidRPr="00166C97">
        <w:rPr>
          <w:lang w:val="ru-RU"/>
        </w:rPr>
        <w:br/>
      </w:r>
      <w:r w:rsidRPr="00166C97">
        <w:rPr>
          <w:rFonts w:ascii="Times New Roman" w:eastAsia="Times New Roman" w:hAnsi="Times New Roman"/>
          <w:color w:val="000000"/>
          <w:sz w:val="24"/>
          <w:lang w:val="ru-RU"/>
        </w:rPr>
        <w:t xml:space="preserve">составляющими основу для непрерывного образования и саморазвития, а также целостность общекультурного, личностного и познавательного развития обучающихся. В рабочей программе учтены идеи и положения Концепции развития математического образования в Российской </w:t>
      </w:r>
      <w:r w:rsidRPr="00166C97">
        <w:rPr>
          <w:lang w:val="ru-RU"/>
        </w:rPr>
        <w:br/>
      </w:r>
      <w:r w:rsidRPr="00166C97">
        <w:rPr>
          <w:rFonts w:ascii="Times New Roman" w:eastAsia="Times New Roman" w:hAnsi="Times New Roman"/>
          <w:color w:val="000000"/>
          <w:sz w:val="24"/>
          <w:lang w:val="ru-RU"/>
        </w:rPr>
        <w:t xml:space="preserve">Федерации. В эпоху цифровой трансформации всех сфер человеческой деятельности невозможно стать образованным современным человеком без базовой математической подготовки. Уже в школе математика служит опорным предметом для изучения смежных дисциплин, а после школы реальной необходимостью становится непрерывное образование, что требует полноценной базовой </w:t>
      </w:r>
      <w:r w:rsidRPr="00166C97">
        <w:rPr>
          <w:lang w:val="ru-RU"/>
        </w:rPr>
        <w:br/>
      </w:r>
      <w:r w:rsidRPr="00166C97">
        <w:rPr>
          <w:rFonts w:ascii="Times New Roman" w:eastAsia="Times New Roman" w:hAnsi="Times New Roman"/>
          <w:color w:val="000000"/>
          <w:sz w:val="24"/>
          <w:lang w:val="ru-RU"/>
        </w:rPr>
        <w:t>общеобразовательной подготовки, в том числе и математической.</w:t>
      </w:r>
    </w:p>
    <w:p w:rsidR="008A30D6" w:rsidRPr="00166C97" w:rsidRDefault="00965E18">
      <w:pPr>
        <w:autoSpaceDE w:val="0"/>
        <w:autoSpaceDN w:val="0"/>
        <w:spacing w:before="70" w:after="0"/>
        <w:ind w:right="144" w:firstLine="180"/>
        <w:rPr>
          <w:lang w:val="ru-RU"/>
        </w:rPr>
      </w:pPr>
      <w:r w:rsidRPr="00166C97">
        <w:rPr>
          <w:rFonts w:ascii="Times New Roman" w:eastAsia="Times New Roman" w:hAnsi="Times New Roman"/>
          <w:color w:val="000000"/>
          <w:sz w:val="24"/>
          <w:lang w:val="ru-RU"/>
        </w:rPr>
        <w:t>Это обусловлено тем, что в наши дни растёт число профессий, связанных с непосредственным применением математики: и в сфере экономики, и в бизнесе, и в технологических областях, и даже в гуманитарных сферах. Таким образом, круг школьников, для которых математика может стать значимым предметом, расширяется.</w:t>
      </w:r>
    </w:p>
    <w:p w:rsidR="008A30D6" w:rsidRPr="00166C97" w:rsidRDefault="00965E18">
      <w:pPr>
        <w:autoSpaceDE w:val="0"/>
        <w:autoSpaceDN w:val="0"/>
        <w:spacing w:before="70" w:after="0" w:line="286" w:lineRule="auto"/>
        <w:ind w:firstLine="180"/>
        <w:rPr>
          <w:lang w:val="ru-RU"/>
        </w:rPr>
      </w:pPr>
      <w:r w:rsidRPr="00166C97">
        <w:rPr>
          <w:rFonts w:ascii="Times New Roman" w:eastAsia="Times New Roman" w:hAnsi="Times New Roman"/>
          <w:color w:val="000000"/>
          <w:sz w:val="24"/>
          <w:lang w:val="ru-RU"/>
        </w:rPr>
        <w:t xml:space="preserve">Практическая полезность математики обусловлена тем, что её предметом являются </w:t>
      </w:r>
      <w:r w:rsidRPr="00166C97">
        <w:rPr>
          <w:lang w:val="ru-RU"/>
        </w:rPr>
        <w:br/>
      </w:r>
      <w:r w:rsidRPr="00166C97">
        <w:rPr>
          <w:rFonts w:ascii="Times New Roman" w:eastAsia="Times New Roman" w:hAnsi="Times New Roman"/>
          <w:color w:val="000000"/>
          <w:sz w:val="24"/>
          <w:lang w:val="ru-RU"/>
        </w:rPr>
        <w:t xml:space="preserve">фундаментальные структуры нашего мира: пространственные формы и количественные отношения от простейших, усваиваемых в непосредственном опыте, до достаточно сложных, необходимых для развития научных и прикладных идей. Без конкретных математических знаний затруднено понимание принципов устройства и использования современной техники, восприятие и интерпретация </w:t>
      </w:r>
      <w:r w:rsidRPr="00166C97">
        <w:rPr>
          <w:lang w:val="ru-RU"/>
        </w:rPr>
        <w:br/>
      </w:r>
      <w:r w:rsidRPr="00166C97">
        <w:rPr>
          <w:rFonts w:ascii="Times New Roman" w:eastAsia="Times New Roman" w:hAnsi="Times New Roman"/>
          <w:color w:val="000000"/>
          <w:sz w:val="24"/>
          <w:lang w:val="ru-RU"/>
        </w:rPr>
        <w:t xml:space="preserve">разнообразной социальной, экономической, политической информации, малоэффективна </w:t>
      </w:r>
      <w:r w:rsidRPr="00166C97">
        <w:rPr>
          <w:lang w:val="ru-RU"/>
        </w:rPr>
        <w:br/>
      </w:r>
      <w:r w:rsidRPr="00166C97">
        <w:rPr>
          <w:rFonts w:ascii="Times New Roman" w:eastAsia="Times New Roman" w:hAnsi="Times New Roman"/>
          <w:color w:val="000000"/>
          <w:sz w:val="24"/>
          <w:lang w:val="ru-RU"/>
        </w:rPr>
        <w:t>повседневная практическая деятельность. Каждому человеку в своей жизни приходится выполнять расчёты и составлять алгоритмы, находить и применять формулы, владеть практическими приёмами геометрических измерений и построений, читать информацию, представленную в виде таблиц, диаграмм и графиков, жить в условиях неопределённости и понимать вероятностный характер случайных событий.</w:t>
      </w:r>
    </w:p>
    <w:p w:rsidR="008A30D6" w:rsidRPr="00166C97" w:rsidRDefault="00965E18">
      <w:pPr>
        <w:autoSpaceDE w:val="0"/>
        <w:autoSpaceDN w:val="0"/>
        <w:spacing w:before="70" w:after="0" w:line="288" w:lineRule="auto"/>
        <w:ind w:firstLine="180"/>
        <w:rPr>
          <w:lang w:val="ru-RU"/>
        </w:rPr>
      </w:pPr>
      <w:r w:rsidRPr="00166C97">
        <w:rPr>
          <w:rFonts w:ascii="Times New Roman" w:eastAsia="Times New Roman" w:hAnsi="Times New Roman"/>
          <w:color w:val="000000"/>
          <w:sz w:val="24"/>
          <w:lang w:val="ru-RU"/>
        </w:rPr>
        <w:t>Одновременно с расширением сфер применения математики в современном обществе всё более важным становится математический стиль мышления, проявляющийся в определённых умственных навыках. В процессе изучения математики в арсенал приёмов и методов мышления человека естественным образом включаются индукция и дедукция, обобщение и конкретизация, анализ и синтез, классификация и систематизация, абстрагирование и аналогия. Объекты математических умозаключений, правила их конструирования раскрывают механизм логических построений, способствуют выработке умения формулировать, обосновывать и доказывать суждения, тем самым развивают логическое мышление. Ведущая роль принадлежит математике и в формировании алгоритмической компоненты мышления и воспитании умений действовать по заданным алгоритмам, совершенствовать известные и конструировать новые. В процессе решения задач — основой учебной деятельности на уроках математики — развиваются также творческая и прикладная стороны мышления.</w:t>
      </w:r>
    </w:p>
    <w:p w:rsidR="008A30D6" w:rsidRPr="00166C97" w:rsidRDefault="00965E18">
      <w:pPr>
        <w:autoSpaceDE w:val="0"/>
        <w:autoSpaceDN w:val="0"/>
        <w:spacing w:before="70" w:after="0" w:line="271" w:lineRule="auto"/>
        <w:ind w:firstLine="180"/>
        <w:rPr>
          <w:lang w:val="ru-RU"/>
        </w:rPr>
      </w:pPr>
      <w:r w:rsidRPr="00166C97">
        <w:rPr>
          <w:rFonts w:ascii="Times New Roman" w:eastAsia="Times New Roman" w:hAnsi="Times New Roman"/>
          <w:color w:val="000000"/>
          <w:sz w:val="24"/>
          <w:lang w:val="ru-RU"/>
        </w:rPr>
        <w:t>Обучение математике даёт возможность развивать у обучающихся точную, рациональную и информативную речь, умение отбирать наиболее подходящие языковые, символические, графические средства для выражения суждений и наглядного их представления.</w:t>
      </w:r>
    </w:p>
    <w:p w:rsidR="008A30D6" w:rsidRPr="00166C97" w:rsidRDefault="00965E18">
      <w:pPr>
        <w:autoSpaceDE w:val="0"/>
        <w:autoSpaceDN w:val="0"/>
        <w:spacing w:before="70" w:after="0" w:line="230" w:lineRule="auto"/>
        <w:ind w:left="180"/>
        <w:rPr>
          <w:lang w:val="ru-RU"/>
        </w:rPr>
      </w:pPr>
      <w:r w:rsidRPr="00166C97">
        <w:rPr>
          <w:rFonts w:ascii="Times New Roman" w:eastAsia="Times New Roman" w:hAnsi="Times New Roman"/>
          <w:color w:val="000000"/>
          <w:sz w:val="24"/>
          <w:lang w:val="ru-RU"/>
        </w:rPr>
        <w:t>Необходимым компонентом общей культуры в современном толковании является общее знакомство</w:t>
      </w:r>
    </w:p>
    <w:p w:rsidR="008A30D6" w:rsidRPr="00166C97" w:rsidRDefault="008A30D6">
      <w:pPr>
        <w:rPr>
          <w:lang w:val="ru-RU"/>
        </w:rPr>
        <w:sectPr w:rsidR="008A30D6" w:rsidRPr="00166C97">
          <w:pgSz w:w="11900" w:h="16840"/>
          <w:pgMar w:top="298" w:right="650" w:bottom="410" w:left="666" w:header="720" w:footer="720" w:gutter="0"/>
          <w:cols w:space="720" w:equalWidth="0">
            <w:col w:w="10584" w:space="0"/>
          </w:cols>
          <w:docGrid w:linePitch="360"/>
        </w:sectPr>
      </w:pPr>
    </w:p>
    <w:p w:rsidR="008A30D6" w:rsidRPr="00166C97" w:rsidRDefault="008A30D6">
      <w:pPr>
        <w:autoSpaceDE w:val="0"/>
        <w:autoSpaceDN w:val="0"/>
        <w:spacing w:after="66" w:line="220" w:lineRule="exact"/>
        <w:rPr>
          <w:lang w:val="ru-RU"/>
        </w:rPr>
      </w:pPr>
    </w:p>
    <w:p w:rsidR="008A30D6" w:rsidRPr="00166C97" w:rsidRDefault="00965E18">
      <w:pPr>
        <w:autoSpaceDE w:val="0"/>
        <w:autoSpaceDN w:val="0"/>
        <w:spacing w:after="0"/>
        <w:rPr>
          <w:lang w:val="ru-RU"/>
        </w:rPr>
      </w:pPr>
      <w:r w:rsidRPr="00166C97">
        <w:rPr>
          <w:rFonts w:ascii="Times New Roman" w:eastAsia="Times New Roman" w:hAnsi="Times New Roman"/>
          <w:color w:val="000000"/>
          <w:sz w:val="24"/>
          <w:lang w:val="ru-RU"/>
        </w:rPr>
        <w:t>с методами познания действительности, представление о предмете и методах математики, их отличий от методов других естественных и гуманитарных наук, об особенностях применения математики для решения научных и прикладных задач. Таким образом, математическое образование вносит свой вклад в формирование общей культуры человека.</w:t>
      </w:r>
    </w:p>
    <w:p w:rsidR="008A30D6" w:rsidRPr="00166C97" w:rsidRDefault="00965E18">
      <w:pPr>
        <w:autoSpaceDE w:val="0"/>
        <w:autoSpaceDN w:val="0"/>
        <w:spacing w:before="70" w:after="0" w:line="271" w:lineRule="auto"/>
        <w:ind w:right="432" w:firstLine="180"/>
        <w:rPr>
          <w:lang w:val="ru-RU"/>
        </w:rPr>
      </w:pPr>
      <w:r w:rsidRPr="00166C97">
        <w:rPr>
          <w:rFonts w:ascii="Times New Roman" w:eastAsia="Times New Roman" w:hAnsi="Times New Roman"/>
          <w:color w:val="000000"/>
          <w:sz w:val="24"/>
          <w:lang w:val="ru-RU"/>
        </w:rPr>
        <w:t>Изучение математики также способствует эстетическому воспитанию человека, пониманию красоты и изящества математических рассуждений, восприятию геометрических форм, усвоению идеи симметрии.</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ЦЕЛИ ИЗУЧЕНИЯ УЧЕБНОГО КУРСА</w:t>
      </w:r>
    </w:p>
    <w:p w:rsidR="008A30D6" w:rsidRPr="00166C97" w:rsidRDefault="00965E18">
      <w:pPr>
        <w:autoSpaceDE w:val="0"/>
        <w:autoSpaceDN w:val="0"/>
        <w:spacing w:before="166" w:after="0" w:line="230" w:lineRule="auto"/>
        <w:ind w:left="180"/>
        <w:rPr>
          <w:lang w:val="ru-RU"/>
        </w:rPr>
      </w:pPr>
      <w:r w:rsidRPr="00166C97">
        <w:rPr>
          <w:rFonts w:ascii="Times New Roman" w:eastAsia="Times New Roman" w:hAnsi="Times New Roman"/>
          <w:color w:val="000000"/>
          <w:sz w:val="24"/>
          <w:lang w:val="ru-RU"/>
        </w:rPr>
        <w:t>Приоритетными целями обучения математике в 5 классе являются:</w:t>
      </w:r>
    </w:p>
    <w:p w:rsidR="008A30D6" w:rsidRPr="00166C97" w:rsidRDefault="00965E18">
      <w:pPr>
        <w:autoSpaceDE w:val="0"/>
        <w:autoSpaceDN w:val="0"/>
        <w:spacing w:before="180" w:after="0" w:line="271" w:lineRule="auto"/>
        <w:ind w:left="420" w:right="144"/>
        <w:rPr>
          <w:lang w:val="ru-RU"/>
        </w:rPr>
      </w:pPr>
      <w:r w:rsidRPr="00166C97">
        <w:rPr>
          <w:rFonts w:ascii="Times New Roman" w:eastAsia="Times New Roman" w:hAnsi="Times New Roman"/>
          <w:color w:val="000000"/>
          <w:sz w:val="24"/>
          <w:lang w:val="ru-RU"/>
        </w:rPr>
        <w:t xml:space="preserve">—  продолжение формирования основных математических понятий (число, величина, </w:t>
      </w:r>
      <w:r w:rsidRPr="00166C97">
        <w:rPr>
          <w:lang w:val="ru-RU"/>
        </w:rPr>
        <w:br/>
      </w:r>
      <w:r w:rsidRPr="00166C97">
        <w:rPr>
          <w:rFonts w:ascii="Times New Roman" w:eastAsia="Times New Roman" w:hAnsi="Times New Roman"/>
          <w:color w:val="000000"/>
          <w:sz w:val="24"/>
          <w:lang w:val="ru-RU"/>
        </w:rPr>
        <w:t xml:space="preserve">геометрическая фигура), обеспечивающих преемственность и перспективность математического образования обучающихся; </w:t>
      </w:r>
    </w:p>
    <w:p w:rsidR="008A30D6" w:rsidRPr="00166C97" w:rsidRDefault="00965E18">
      <w:pPr>
        <w:autoSpaceDE w:val="0"/>
        <w:autoSpaceDN w:val="0"/>
        <w:spacing w:before="190" w:after="0" w:line="262" w:lineRule="auto"/>
        <w:ind w:left="420" w:right="720"/>
        <w:rPr>
          <w:lang w:val="ru-RU"/>
        </w:rPr>
      </w:pPr>
      <w:r w:rsidRPr="00166C97">
        <w:rPr>
          <w:rFonts w:ascii="Times New Roman" w:eastAsia="Times New Roman" w:hAnsi="Times New Roman"/>
          <w:color w:val="000000"/>
          <w:sz w:val="24"/>
          <w:lang w:val="ru-RU"/>
        </w:rPr>
        <w:t xml:space="preserve">—  развитие интеллектуальных и творческих способностей обучающихся, познавательной активности, исследовательских умений, интереса к изучению математики; </w:t>
      </w:r>
    </w:p>
    <w:p w:rsidR="008A30D6" w:rsidRPr="00166C97" w:rsidRDefault="00965E18">
      <w:pPr>
        <w:autoSpaceDE w:val="0"/>
        <w:autoSpaceDN w:val="0"/>
        <w:spacing w:before="190" w:after="0" w:line="262" w:lineRule="auto"/>
        <w:ind w:left="420"/>
        <w:rPr>
          <w:lang w:val="ru-RU"/>
        </w:rPr>
      </w:pPr>
      <w:r w:rsidRPr="00166C97">
        <w:rPr>
          <w:rFonts w:ascii="Times New Roman" w:eastAsia="Times New Roman" w:hAnsi="Times New Roman"/>
          <w:color w:val="000000"/>
          <w:sz w:val="24"/>
          <w:lang w:val="ru-RU"/>
        </w:rPr>
        <w:t xml:space="preserve">—  подведение обучающихся на доступном для них уровне к осознанию взаимосвязи математики и окружающего мира; </w:t>
      </w:r>
    </w:p>
    <w:p w:rsidR="008A30D6" w:rsidRPr="00166C97" w:rsidRDefault="00965E18">
      <w:pPr>
        <w:autoSpaceDE w:val="0"/>
        <w:autoSpaceDN w:val="0"/>
        <w:spacing w:before="190" w:after="0"/>
        <w:ind w:left="420" w:right="432"/>
        <w:rPr>
          <w:lang w:val="ru-RU"/>
        </w:rPr>
      </w:pPr>
      <w:r w:rsidRPr="00166C97">
        <w:rPr>
          <w:rFonts w:ascii="Times New Roman" w:eastAsia="Times New Roman" w:hAnsi="Times New Roman"/>
          <w:color w:val="000000"/>
          <w:sz w:val="24"/>
          <w:lang w:val="ru-RU"/>
        </w:rPr>
        <w:t>—  формирование функциональной математической грамотности: умения распознавать математические объекты в реальных жизненных ситуациях, применять освоенные умения для решения практико-ориентированных задач, интерпретировать полученные результаты и оценивать их на соответствие практической ситуации.</w:t>
      </w:r>
    </w:p>
    <w:p w:rsidR="008A30D6" w:rsidRPr="00166C97" w:rsidRDefault="00965E18">
      <w:pPr>
        <w:autoSpaceDE w:val="0"/>
        <w:autoSpaceDN w:val="0"/>
        <w:spacing w:before="178" w:after="0"/>
        <w:ind w:right="432" w:firstLine="180"/>
        <w:rPr>
          <w:lang w:val="ru-RU"/>
        </w:rPr>
      </w:pPr>
      <w:r w:rsidRPr="00166C97">
        <w:rPr>
          <w:rFonts w:ascii="Times New Roman" w:eastAsia="Times New Roman" w:hAnsi="Times New Roman"/>
          <w:color w:val="000000"/>
          <w:sz w:val="24"/>
          <w:lang w:val="ru-RU"/>
        </w:rPr>
        <w:t>Основные линии содержания курса математики в 5 классе — арифметическая и геометрическая, которые развиваются параллельно, каждая в соответствии с собственной логикой, однако, не независимо одна от другой, а в тесном контакте и взаимодействии. Также в курсе происходит знакомство с элементами алгебры и описательной статистики.</w:t>
      </w:r>
    </w:p>
    <w:p w:rsidR="008A30D6" w:rsidRPr="00166C97" w:rsidRDefault="00965E18">
      <w:pPr>
        <w:autoSpaceDE w:val="0"/>
        <w:autoSpaceDN w:val="0"/>
        <w:spacing w:before="70" w:after="0" w:line="281" w:lineRule="auto"/>
        <w:ind w:right="144" w:firstLine="180"/>
        <w:rPr>
          <w:lang w:val="ru-RU"/>
        </w:rPr>
      </w:pPr>
      <w:r w:rsidRPr="00166C97">
        <w:rPr>
          <w:rFonts w:ascii="Times New Roman" w:eastAsia="Times New Roman" w:hAnsi="Times New Roman"/>
          <w:color w:val="000000"/>
          <w:sz w:val="24"/>
          <w:lang w:val="ru-RU"/>
        </w:rPr>
        <w:t xml:space="preserve">Изучение арифметического материала начинается со систематизации и развития знаний о натуральных числах, полученных в начальной школе. При этом совершенствование вычислительной техники и формирование новых теоретических знаний сочетается с развитием вычислительной культуры, в частности с обучением простейшим приёмам прикидки и оценки результатов </w:t>
      </w:r>
      <w:r w:rsidRPr="00166C97">
        <w:rPr>
          <w:lang w:val="ru-RU"/>
        </w:rPr>
        <w:br/>
      </w:r>
      <w:r w:rsidRPr="00166C97">
        <w:rPr>
          <w:rFonts w:ascii="Times New Roman" w:eastAsia="Times New Roman" w:hAnsi="Times New Roman"/>
          <w:color w:val="000000"/>
          <w:sz w:val="24"/>
          <w:lang w:val="ru-RU"/>
        </w:rPr>
        <w:t xml:space="preserve">вычислений. </w:t>
      </w:r>
    </w:p>
    <w:p w:rsidR="008A30D6" w:rsidRPr="00166C97" w:rsidRDefault="00965E18">
      <w:pPr>
        <w:autoSpaceDE w:val="0"/>
        <w:autoSpaceDN w:val="0"/>
        <w:spacing w:before="72" w:after="0" w:line="286" w:lineRule="auto"/>
        <w:ind w:firstLine="180"/>
        <w:rPr>
          <w:lang w:val="ru-RU"/>
        </w:rPr>
      </w:pPr>
      <w:r w:rsidRPr="00166C97">
        <w:rPr>
          <w:rFonts w:ascii="Times New Roman" w:eastAsia="Times New Roman" w:hAnsi="Times New Roman"/>
          <w:color w:val="000000"/>
          <w:sz w:val="24"/>
          <w:lang w:val="ru-RU"/>
        </w:rPr>
        <w:t xml:space="preserve">Другой крупный блок в содержании арифметической линии — это дроби. Начало изучения обыкновенных и десятичных дробей отнесено к 5 классу. Это первый этап в освоении дробей, когда происходит знакомство с основными идеями, понятиями темы. При этом рассмотрение </w:t>
      </w:r>
      <w:r w:rsidRPr="00166C97">
        <w:rPr>
          <w:lang w:val="ru-RU"/>
        </w:rPr>
        <w:br/>
      </w:r>
      <w:r w:rsidRPr="00166C97">
        <w:rPr>
          <w:rFonts w:ascii="Times New Roman" w:eastAsia="Times New Roman" w:hAnsi="Times New Roman"/>
          <w:color w:val="000000"/>
          <w:sz w:val="24"/>
          <w:lang w:val="ru-RU"/>
        </w:rPr>
        <w:t xml:space="preserve">обыкновенных дробей в полном объёме предшествует изучению десятичных дробей, что </w:t>
      </w:r>
      <w:r w:rsidRPr="00166C97">
        <w:rPr>
          <w:lang w:val="ru-RU"/>
        </w:rPr>
        <w:br/>
      </w:r>
      <w:r w:rsidRPr="00166C97">
        <w:rPr>
          <w:rFonts w:ascii="Times New Roman" w:eastAsia="Times New Roman" w:hAnsi="Times New Roman"/>
          <w:color w:val="000000"/>
          <w:sz w:val="24"/>
          <w:lang w:val="ru-RU"/>
        </w:rPr>
        <w:t xml:space="preserve">целесообразно с точки зрения логики изложения числовой линии, когда правила действий с </w:t>
      </w:r>
      <w:r w:rsidRPr="00166C97">
        <w:rPr>
          <w:lang w:val="ru-RU"/>
        </w:rPr>
        <w:br/>
      </w:r>
      <w:r w:rsidRPr="00166C97">
        <w:rPr>
          <w:rFonts w:ascii="Times New Roman" w:eastAsia="Times New Roman" w:hAnsi="Times New Roman"/>
          <w:color w:val="000000"/>
          <w:sz w:val="24"/>
          <w:lang w:val="ru-RU"/>
        </w:rPr>
        <w:t>десятичными дробями можно обосновать уже известными алгоритмами выполнения действий с обыкновенными дробями.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w:t>
      </w:r>
    </w:p>
    <w:p w:rsidR="008A30D6" w:rsidRPr="00166C97" w:rsidRDefault="00965E18">
      <w:pPr>
        <w:autoSpaceDE w:val="0"/>
        <w:autoSpaceDN w:val="0"/>
        <w:spacing w:before="70" w:after="0" w:line="230" w:lineRule="auto"/>
        <w:ind w:left="180"/>
        <w:rPr>
          <w:lang w:val="ru-RU"/>
        </w:rPr>
      </w:pPr>
      <w:r w:rsidRPr="00166C97">
        <w:rPr>
          <w:rFonts w:ascii="Times New Roman" w:eastAsia="Times New Roman" w:hAnsi="Times New Roman"/>
          <w:color w:val="000000"/>
          <w:sz w:val="24"/>
          <w:lang w:val="ru-RU"/>
        </w:rPr>
        <w:t>При обучении решению текстовых задач в 5 классе используются арифметические приёмы решения.</w:t>
      </w:r>
    </w:p>
    <w:p w:rsidR="008A30D6" w:rsidRPr="00166C97" w:rsidRDefault="00965E18">
      <w:pPr>
        <w:autoSpaceDE w:val="0"/>
        <w:autoSpaceDN w:val="0"/>
        <w:spacing w:before="70" w:after="0" w:line="281" w:lineRule="auto"/>
        <w:rPr>
          <w:lang w:val="ru-RU"/>
        </w:rPr>
      </w:pPr>
      <w:r w:rsidRPr="00166C97">
        <w:rPr>
          <w:rFonts w:ascii="Times New Roman" w:eastAsia="Times New Roman" w:hAnsi="Times New Roman"/>
          <w:color w:val="000000"/>
          <w:sz w:val="24"/>
          <w:lang w:val="ru-RU"/>
        </w:rPr>
        <w:t>Текстовые задачи, решаемые при отработке вычислительных навыков в 5 классе, рассматриваются задачи следующих видов: задачи на движение, на части, на покупки, на работу и производительность, на проценты, на отношения и пропорции. Кроме того, обучающиеся знакомятся с приёмами решения задач перебором возможных вариантов, учатся работать с информацией, представленной в форме таблиц или диаграмм.</w:t>
      </w:r>
    </w:p>
    <w:p w:rsidR="008A30D6" w:rsidRPr="00166C97" w:rsidRDefault="008A30D6">
      <w:pPr>
        <w:rPr>
          <w:lang w:val="ru-RU"/>
        </w:rPr>
        <w:sectPr w:rsidR="008A30D6" w:rsidRPr="00166C97">
          <w:pgSz w:w="11900" w:h="16840"/>
          <w:pgMar w:top="286" w:right="666" w:bottom="342" w:left="666" w:header="720" w:footer="720" w:gutter="0"/>
          <w:cols w:space="720" w:equalWidth="0">
            <w:col w:w="10568" w:space="0"/>
          </w:cols>
          <w:docGrid w:linePitch="360"/>
        </w:sectPr>
      </w:pPr>
    </w:p>
    <w:p w:rsidR="008A30D6" w:rsidRPr="00166C97" w:rsidRDefault="008A30D6">
      <w:pPr>
        <w:autoSpaceDE w:val="0"/>
        <w:autoSpaceDN w:val="0"/>
        <w:spacing w:after="78" w:line="220" w:lineRule="exact"/>
        <w:rPr>
          <w:lang w:val="ru-RU"/>
        </w:rPr>
      </w:pPr>
    </w:p>
    <w:p w:rsidR="008A30D6" w:rsidRPr="00166C97" w:rsidRDefault="00965E18">
      <w:pPr>
        <w:autoSpaceDE w:val="0"/>
        <w:autoSpaceDN w:val="0"/>
        <w:spacing w:after="0" w:line="281" w:lineRule="auto"/>
        <w:ind w:firstLine="180"/>
        <w:rPr>
          <w:lang w:val="ru-RU"/>
        </w:rPr>
      </w:pPr>
      <w:r w:rsidRPr="00166C97">
        <w:rPr>
          <w:rFonts w:ascii="Times New Roman" w:eastAsia="Times New Roman" w:hAnsi="Times New Roman"/>
          <w:color w:val="000000"/>
          <w:sz w:val="24"/>
          <w:lang w:val="ru-RU"/>
        </w:rPr>
        <w:t>В Примерной рабочей программе предусмотрено формирование пропедевтических алгебраических представлений. Буква как символ некоторого числа в зависимости от математического контекста вводится постепенно. Буквенная символика широко используется прежде всего для записи общих утверждений и предложений, формул, в частности для вычисления геометрических величин, в качестве «заместителя» числа.</w:t>
      </w:r>
    </w:p>
    <w:p w:rsidR="008A30D6" w:rsidRPr="00166C97" w:rsidRDefault="00965E18">
      <w:pPr>
        <w:autoSpaceDE w:val="0"/>
        <w:autoSpaceDN w:val="0"/>
        <w:spacing w:before="70" w:after="0" w:line="286" w:lineRule="auto"/>
        <w:ind w:firstLine="180"/>
        <w:rPr>
          <w:lang w:val="ru-RU"/>
        </w:rPr>
      </w:pPr>
      <w:r w:rsidRPr="00166C97">
        <w:rPr>
          <w:rFonts w:ascii="Times New Roman" w:eastAsia="Times New Roman" w:hAnsi="Times New Roman"/>
          <w:color w:val="000000"/>
          <w:sz w:val="24"/>
          <w:lang w:val="ru-RU"/>
        </w:rPr>
        <w:t xml:space="preserve">В курсе «Математики» 5 класса представлена наглядная геометрия, направленная на развитие образного мышления, пространственного воображения, изобразительных умений. Это важный этап в изучении геометрии, который осуществляется на наглядно-практическом уровне, опирается на наглядно-образное мышление обучающихся. Большая роль отводится практической деятельности, опыту, эксперименту, моделированию. Обучающиеся знакомятся с геометрическими фигурами на плоскости и в пространстве, с их простейшими конфигурациями, учатся изображать их на </w:t>
      </w:r>
      <w:r w:rsidRPr="00166C97">
        <w:rPr>
          <w:lang w:val="ru-RU"/>
        </w:rPr>
        <w:br/>
      </w:r>
      <w:r w:rsidRPr="00166C97">
        <w:rPr>
          <w:rFonts w:ascii="Times New Roman" w:eastAsia="Times New Roman" w:hAnsi="Times New Roman"/>
          <w:color w:val="000000"/>
          <w:sz w:val="24"/>
          <w:lang w:val="ru-RU"/>
        </w:rPr>
        <w:t>нелинованной и клетчатой бумаге, рассматривают их простейшие свойства. В процессе изучения наглядной геометрии знания, полученные обучающимися в начальной школе, систематизируются и расширяются.</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МЕСТО УЧЕБНОГО КУРСА В УЧЕБНОМ ПЛАНЕ</w:t>
      </w:r>
    </w:p>
    <w:p w:rsidR="008A30D6" w:rsidRPr="00166C97" w:rsidRDefault="00965E18">
      <w:pPr>
        <w:autoSpaceDE w:val="0"/>
        <w:autoSpaceDN w:val="0"/>
        <w:spacing w:before="166" w:after="0"/>
        <w:ind w:firstLine="180"/>
        <w:rPr>
          <w:lang w:val="ru-RU"/>
        </w:rPr>
      </w:pPr>
      <w:r w:rsidRPr="00166C97">
        <w:rPr>
          <w:rFonts w:ascii="Times New Roman" w:eastAsia="Times New Roman" w:hAnsi="Times New Roman"/>
          <w:color w:val="000000"/>
          <w:sz w:val="24"/>
          <w:lang w:val="ru-RU"/>
        </w:rPr>
        <w:t>Согласно учебному плану в 5 классе изучается интегрированный предмет «Математика», который включает арифметический материал и наглядную геометрию, а также пропедевтические сведения из алгебры. Учебный план на изучение математики в 5 классе отводит не менее 5 учебных часов в неделю, всего  170 учебных часов.</w:t>
      </w:r>
    </w:p>
    <w:p w:rsidR="008A30D6" w:rsidRPr="00166C97" w:rsidRDefault="008A30D6">
      <w:pPr>
        <w:rPr>
          <w:lang w:val="ru-RU"/>
        </w:rPr>
        <w:sectPr w:rsidR="008A30D6" w:rsidRPr="00166C97">
          <w:pgSz w:w="11900" w:h="16840"/>
          <w:pgMar w:top="298" w:right="796" w:bottom="1440" w:left="666" w:header="720" w:footer="720" w:gutter="0"/>
          <w:cols w:space="720" w:equalWidth="0">
            <w:col w:w="10438" w:space="0"/>
          </w:cols>
          <w:docGrid w:linePitch="360"/>
        </w:sectPr>
      </w:pPr>
    </w:p>
    <w:p w:rsidR="008A30D6" w:rsidRPr="00166C97" w:rsidRDefault="008A30D6">
      <w:pPr>
        <w:autoSpaceDE w:val="0"/>
        <w:autoSpaceDN w:val="0"/>
        <w:spacing w:after="216" w:line="220" w:lineRule="exact"/>
        <w:rPr>
          <w:lang w:val="ru-RU"/>
        </w:rPr>
      </w:pPr>
    </w:p>
    <w:p w:rsidR="008A30D6" w:rsidRPr="00166C97" w:rsidRDefault="00965E18">
      <w:pPr>
        <w:autoSpaceDE w:val="0"/>
        <w:autoSpaceDN w:val="0"/>
        <w:spacing w:after="0" w:line="230" w:lineRule="auto"/>
        <w:rPr>
          <w:lang w:val="ru-RU"/>
        </w:rPr>
      </w:pPr>
      <w:r w:rsidRPr="00166C97">
        <w:rPr>
          <w:rFonts w:ascii="Times New Roman" w:eastAsia="Times New Roman" w:hAnsi="Times New Roman"/>
          <w:b/>
          <w:color w:val="000000"/>
          <w:sz w:val="24"/>
          <w:lang w:val="ru-RU"/>
        </w:rPr>
        <w:t>СОДЕРЖАНИЕ УЧЕБНОГО КУРСА "МАТЕМАТИКА"</w:t>
      </w:r>
    </w:p>
    <w:p w:rsidR="008A30D6" w:rsidRPr="00166C97" w:rsidRDefault="00965E18">
      <w:pPr>
        <w:autoSpaceDE w:val="0"/>
        <w:autoSpaceDN w:val="0"/>
        <w:spacing w:before="346" w:after="0" w:line="230" w:lineRule="auto"/>
        <w:rPr>
          <w:lang w:val="ru-RU"/>
        </w:rPr>
      </w:pPr>
      <w:r w:rsidRPr="00166C97">
        <w:rPr>
          <w:rFonts w:ascii="Times New Roman" w:eastAsia="Times New Roman" w:hAnsi="Times New Roman"/>
          <w:b/>
          <w:color w:val="000000"/>
          <w:sz w:val="24"/>
          <w:lang w:val="ru-RU"/>
        </w:rPr>
        <w:t>Натуральные числа и нуль</w:t>
      </w:r>
    </w:p>
    <w:p w:rsidR="008A30D6" w:rsidRPr="00166C97" w:rsidRDefault="00965E18">
      <w:pPr>
        <w:autoSpaceDE w:val="0"/>
        <w:autoSpaceDN w:val="0"/>
        <w:spacing w:before="166" w:after="0" w:line="281" w:lineRule="auto"/>
        <w:ind w:firstLine="180"/>
        <w:rPr>
          <w:lang w:val="ru-RU"/>
        </w:rPr>
      </w:pPr>
      <w:r w:rsidRPr="00166C97">
        <w:rPr>
          <w:rFonts w:ascii="Times New Roman" w:eastAsia="Times New Roman" w:hAnsi="Times New Roman"/>
          <w:color w:val="000000"/>
          <w:sz w:val="24"/>
          <w:lang w:val="ru-RU"/>
        </w:rPr>
        <w:t>Натуральное число. Ряд натуральных чисел. Число 0. Изображение натуральных чисел точками на координатной (числовой) прямой. Позиционная система счисления. Римская нумерация как пример непозиционной системы счисления. Десятичная система счисления. Сравнение натуральных чисел, сравнение натуральных чисел с нулём. Способы сравнения. Округление натуральных чисел. Сложение натуральных чисел; свойство нуля при сложении. Вычитание как действие, обратное сложению.</w:t>
      </w:r>
    </w:p>
    <w:p w:rsidR="008A30D6" w:rsidRPr="00166C97" w:rsidRDefault="00965E18">
      <w:pPr>
        <w:autoSpaceDE w:val="0"/>
        <w:autoSpaceDN w:val="0"/>
        <w:spacing w:before="70" w:after="0" w:line="283" w:lineRule="auto"/>
        <w:ind w:right="144"/>
        <w:rPr>
          <w:lang w:val="ru-RU"/>
        </w:rPr>
      </w:pPr>
      <w:r w:rsidRPr="00166C97">
        <w:rPr>
          <w:rFonts w:ascii="Times New Roman" w:eastAsia="Times New Roman" w:hAnsi="Times New Roman"/>
          <w:color w:val="000000"/>
          <w:sz w:val="24"/>
          <w:lang w:val="ru-RU"/>
        </w:rPr>
        <w:t xml:space="preserve">Умножение натуральных чисел; свойства нуля и единицы при умножении. Деление как действие, обратное умножению. Компоненты действий, связь между ними. Проверка результата </w:t>
      </w:r>
      <w:r w:rsidRPr="00166C97">
        <w:rPr>
          <w:lang w:val="ru-RU"/>
        </w:rPr>
        <w:br/>
      </w:r>
      <w:r w:rsidRPr="00166C97">
        <w:rPr>
          <w:rFonts w:ascii="Times New Roman" w:eastAsia="Times New Roman" w:hAnsi="Times New Roman"/>
          <w:color w:val="000000"/>
          <w:sz w:val="24"/>
          <w:lang w:val="ru-RU"/>
        </w:rPr>
        <w:t>арифметического действия. Переместительное и сочетательное свойства (законы) сложения и умножения, распределительное свойство (закон) умножения. Использование букв для обозначения неизвестного компонента и записи свойств арифметических действий. Делители и кратные числа, разложение на множители. Простые и составные числа. Признаки делимости на 2, 5, 10, 3, 9. Деление с остатком. Степень с натуральным показателем. Запись числа в виде суммы разрядных слагаемых.</w:t>
      </w:r>
    </w:p>
    <w:p w:rsidR="008A30D6" w:rsidRPr="00166C97" w:rsidRDefault="00965E18">
      <w:pPr>
        <w:autoSpaceDE w:val="0"/>
        <w:autoSpaceDN w:val="0"/>
        <w:spacing w:before="70" w:after="0" w:line="230" w:lineRule="auto"/>
        <w:rPr>
          <w:lang w:val="ru-RU"/>
        </w:rPr>
      </w:pPr>
      <w:r w:rsidRPr="00166C97">
        <w:rPr>
          <w:rFonts w:ascii="Times New Roman" w:eastAsia="Times New Roman" w:hAnsi="Times New Roman"/>
          <w:color w:val="000000"/>
          <w:sz w:val="24"/>
          <w:lang w:val="ru-RU"/>
        </w:rPr>
        <w:t>Числовое выражение. Вычисление значений числовых выражений; порядок выполнения действий.</w:t>
      </w:r>
    </w:p>
    <w:p w:rsidR="008A30D6" w:rsidRPr="00166C97" w:rsidRDefault="00965E18">
      <w:pPr>
        <w:autoSpaceDE w:val="0"/>
        <w:autoSpaceDN w:val="0"/>
        <w:spacing w:before="70" w:after="0" w:line="262" w:lineRule="auto"/>
        <w:ind w:right="144"/>
        <w:rPr>
          <w:lang w:val="ru-RU"/>
        </w:rPr>
      </w:pPr>
      <w:r w:rsidRPr="00166C97">
        <w:rPr>
          <w:rFonts w:ascii="Times New Roman" w:eastAsia="Times New Roman" w:hAnsi="Times New Roman"/>
          <w:color w:val="000000"/>
          <w:sz w:val="24"/>
          <w:lang w:val="ru-RU"/>
        </w:rPr>
        <w:t>Использование при вычислениях переместительного и сочетательного свойств (законов) сложения и умножения, распределительного свойства умножения.</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Дроби</w:t>
      </w:r>
    </w:p>
    <w:p w:rsidR="008A30D6" w:rsidRPr="00166C97" w:rsidRDefault="00965E18">
      <w:pPr>
        <w:autoSpaceDE w:val="0"/>
        <w:autoSpaceDN w:val="0"/>
        <w:spacing w:before="166" w:after="0" w:line="286" w:lineRule="auto"/>
        <w:ind w:firstLine="180"/>
        <w:rPr>
          <w:lang w:val="ru-RU"/>
        </w:rPr>
      </w:pPr>
      <w:r w:rsidRPr="00166C97">
        <w:rPr>
          <w:rFonts w:ascii="Times New Roman" w:eastAsia="Times New Roman" w:hAnsi="Times New Roman"/>
          <w:color w:val="000000"/>
          <w:sz w:val="24"/>
          <w:lang w:val="ru-RU"/>
        </w:rPr>
        <w:t>Представление о дроби как способе записи части величины. Обыкновенные дроби. Правильные и неправильные дроби. Смешанная дробь; представление смешанной дроби в виде неправильной дроби и выделение целой части числа из неправильной дроби. Изображение дробей точками на числовой прямой. Основное свойство дроби. Сокращение дробей. Приведение дроби к новому знаменателю. Сравнение дробей. Сложение и вычитание дробей. Умножение и деление дробей; взаимно-обратные дроби. Нахождение части целого и целого по его части. Десятичная запись дробей. Представление десятичной дроби в виде обыкновенной. Изображение десятичных дробей точками на числовой прямой. Сравнение десятичных дробей. Арифметические действия с десятичными дробями. Округление десятичных дробей.</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Решение текстовых задач</w:t>
      </w:r>
    </w:p>
    <w:p w:rsidR="008A30D6" w:rsidRPr="00166C97" w:rsidRDefault="00965E18">
      <w:pPr>
        <w:autoSpaceDE w:val="0"/>
        <w:autoSpaceDN w:val="0"/>
        <w:spacing w:before="168" w:after="0"/>
        <w:ind w:right="432" w:firstLine="180"/>
        <w:rPr>
          <w:lang w:val="ru-RU"/>
        </w:rPr>
      </w:pPr>
      <w:r w:rsidRPr="00166C97">
        <w:rPr>
          <w:rFonts w:ascii="Times New Roman" w:eastAsia="Times New Roman" w:hAnsi="Times New Roman"/>
          <w:color w:val="000000"/>
          <w:sz w:val="24"/>
          <w:lang w:val="ru-RU"/>
        </w:rPr>
        <w:t>Решение текстовых задач арифметическим способом. Решение логических задач. Решение задач перебором всех возможных вариантов. Использование при решении задач таблиц и схем. Решение задач, содержащих зависимости, связывающие величины: скорость, время, расстояние; цена, количество, стоимость. Единицы измерения: массы, объёма, цены; расстояния, времени, скорости.</w:t>
      </w:r>
    </w:p>
    <w:p w:rsidR="008A30D6" w:rsidRPr="00166C97" w:rsidRDefault="00965E18">
      <w:pPr>
        <w:autoSpaceDE w:val="0"/>
        <w:autoSpaceDN w:val="0"/>
        <w:spacing w:before="70" w:after="0" w:line="262" w:lineRule="auto"/>
        <w:ind w:right="1296"/>
        <w:rPr>
          <w:lang w:val="ru-RU"/>
        </w:rPr>
      </w:pPr>
      <w:r w:rsidRPr="00166C97">
        <w:rPr>
          <w:rFonts w:ascii="Times New Roman" w:eastAsia="Times New Roman" w:hAnsi="Times New Roman"/>
          <w:color w:val="000000"/>
          <w:sz w:val="24"/>
          <w:lang w:val="ru-RU"/>
        </w:rPr>
        <w:t>Связь между единицами измерения каждой величины. Решение основных задач на дроби. Представление данных в виде таблиц, столбчатых диаграмм.</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Наглядная геометрия</w:t>
      </w:r>
    </w:p>
    <w:p w:rsidR="008A30D6" w:rsidRPr="00166C97" w:rsidRDefault="00965E18">
      <w:pPr>
        <w:autoSpaceDE w:val="0"/>
        <w:autoSpaceDN w:val="0"/>
        <w:spacing w:before="166" w:after="0" w:line="283" w:lineRule="auto"/>
        <w:ind w:right="144" w:firstLine="180"/>
        <w:rPr>
          <w:lang w:val="ru-RU"/>
        </w:rPr>
      </w:pPr>
      <w:r w:rsidRPr="00166C97">
        <w:rPr>
          <w:rFonts w:ascii="Times New Roman" w:eastAsia="Times New Roman" w:hAnsi="Times New Roman"/>
          <w:color w:val="000000"/>
          <w:sz w:val="24"/>
          <w:lang w:val="ru-RU"/>
        </w:rPr>
        <w:t>Наглядные представления о фигурах на плоскости: точка, прямая, отрезок, луч, угол, ломаная, многоугольник, окружность, круг. Угол. Прямой, острый, тупой и развёрнутый углы. Длина отрезка, метрические единицы длины. Длина ломаной, периметр многоугольника. Измерение и построение углов с помощью транспортира. Наглядные представления о фигурах на плоскости: многоугольник; прямоугольник, квадрат; треугольник, о равенстве фигур. Изображение фигур, в том числе на клетчатой бумаге. Построение конфигураций из частей прямой, окружности на нелинованной и клетчатой бумаге. Использование свойств сторон и углов прямоугольника, квадрата. Площадь</w:t>
      </w:r>
    </w:p>
    <w:p w:rsidR="008A30D6" w:rsidRPr="00166C97" w:rsidRDefault="008A30D6">
      <w:pPr>
        <w:rPr>
          <w:lang w:val="ru-RU"/>
        </w:rPr>
        <w:sectPr w:rsidR="008A30D6" w:rsidRPr="00166C97">
          <w:pgSz w:w="11900" w:h="16840"/>
          <w:pgMar w:top="436" w:right="622" w:bottom="342" w:left="666" w:header="720" w:footer="720" w:gutter="0"/>
          <w:cols w:space="720" w:equalWidth="0">
            <w:col w:w="10612" w:space="0"/>
          </w:cols>
          <w:docGrid w:linePitch="360"/>
        </w:sectPr>
      </w:pPr>
    </w:p>
    <w:p w:rsidR="008A30D6" w:rsidRPr="00166C97" w:rsidRDefault="008A30D6">
      <w:pPr>
        <w:autoSpaceDE w:val="0"/>
        <w:autoSpaceDN w:val="0"/>
        <w:spacing w:after="66" w:line="220" w:lineRule="exact"/>
        <w:rPr>
          <w:lang w:val="ru-RU"/>
        </w:rPr>
      </w:pPr>
    </w:p>
    <w:p w:rsidR="008A30D6" w:rsidRPr="00166C97" w:rsidRDefault="00965E18">
      <w:pPr>
        <w:autoSpaceDE w:val="0"/>
        <w:autoSpaceDN w:val="0"/>
        <w:spacing w:after="0" w:line="281" w:lineRule="auto"/>
        <w:rPr>
          <w:lang w:val="ru-RU"/>
        </w:rPr>
      </w:pPr>
      <w:r w:rsidRPr="00166C97">
        <w:rPr>
          <w:rFonts w:ascii="Times New Roman" w:eastAsia="Times New Roman" w:hAnsi="Times New Roman"/>
          <w:color w:val="000000"/>
          <w:sz w:val="24"/>
          <w:lang w:val="ru-RU"/>
        </w:rPr>
        <w:t>прямоугольника и многоугольников, составленных из прямоугольников, в том числе фигур, изображённых на клетчатой бумаге. Единицы измерения площади. Наглядные представления о пространственных фигурах: прямоугольный параллелепипед, куб, многогранники. Изображение простейших многогранников. Развёртки куба и параллелепипеда. Создание моделей многогранников (из бумаги, проволоки, пластилина и др.). Объём прямоугольного параллелепипеда, куба. Единицы измерения объёма.</w:t>
      </w:r>
    </w:p>
    <w:p w:rsidR="008A30D6" w:rsidRPr="00166C97" w:rsidRDefault="008A30D6">
      <w:pPr>
        <w:rPr>
          <w:lang w:val="ru-RU"/>
        </w:rPr>
        <w:sectPr w:rsidR="008A30D6" w:rsidRPr="00166C97">
          <w:pgSz w:w="11900" w:h="16840"/>
          <w:pgMar w:top="286" w:right="814" w:bottom="1440" w:left="666" w:header="720" w:footer="720" w:gutter="0"/>
          <w:cols w:space="720" w:equalWidth="0">
            <w:col w:w="10420" w:space="0"/>
          </w:cols>
          <w:docGrid w:linePitch="360"/>
        </w:sectPr>
      </w:pPr>
    </w:p>
    <w:p w:rsidR="008A30D6" w:rsidRPr="00166C97" w:rsidRDefault="008A30D6">
      <w:pPr>
        <w:autoSpaceDE w:val="0"/>
        <w:autoSpaceDN w:val="0"/>
        <w:spacing w:after="78" w:line="220" w:lineRule="exact"/>
        <w:rPr>
          <w:lang w:val="ru-RU"/>
        </w:rPr>
      </w:pPr>
    </w:p>
    <w:p w:rsidR="008A30D6" w:rsidRPr="00166C97" w:rsidRDefault="00965E18">
      <w:pPr>
        <w:autoSpaceDE w:val="0"/>
        <w:autoSpaceDN w:val="0"/>
        <w:spacing w:after="0" w:line="230" w:lineRule="auto"/>
        <w:rPr>
          <w:lang w:val="ru-RU"/>
        </w:rPr>
      </w:pPr>
      <w:r w:rsidRPr="00166C97">
        <w:rPr>
          <w:rFonts w:ascii="Times New Roman" w:eastAsia="Times New Roman" w:hAnsi="Times New Roman"/>
          <w:b/>
          <w:color w:val="000000"/>
          <w:sz w:val="24"/>
          <w:lang w:val="ru-RU"/>
        </w:rPr>
        <w:t xml:space="preserve">ПЛАНИРУЕМЫЕ ОБРАЗОВАТЕЛЬНЫЕ РЕЗУЛЬТАТЫ </w:t>
      </w:r>
    </w:p>
    <w:p w:rsidR="008A30D6" w:rsidRPr="00166C97" w:rsidRDefault="00965E18">
      <w:pPr>
        <w:autoSpaceDE w:val="0"/>
        <w:autoSpaceDN w:val="0"/>
        <w:spacing w:before="346" w:after="0" w:line="230" w:lineRule="auto"/>
        <w:rPr>
          <w:lang w:val="ru-RU"/>
        </w:rPr>
      </w:pPr>
      <w:r w:rsidRPr="00166C97">
        <w:rPr>
          <w:rFonts w:ascii="Times New Roman" w:eastAsia="Times New Roman" w:hAnsi="Times New Roman"/>
          <w:b/>
          <w:color w:val="000000"/>
          <w:sz w:val="24"/>
          <w:lang w:val="ru-RU"/>
        </w:rPr>
        <w:t>ЛИЧНОСТНЫЕ РЕЗУЛЬТАТЫ</w:t>
      </w:r>
    </w:p>
    <w:p w:rsidR="008A30D6" w:rsidRPr="00166C97" w:rsidRDefault="00965E18">
      <w:pPr>
        <w:tabs>
          <w:tab w:val="left" w:pos="180"/>
        </w:tabs>
        <w:autoSpaceDE w:val="0"/>
        <w:autoSpaceDN w:val="0"/>
        <w:spacing w:before="166" w:after="0" w:line="281" w:lineRule="auto"/>
        <w:rPr>
          <w:lang w:val="ru-RU"/>
        </w:rPr>
      </w:pPr>
      <w:r w:rsidRPr="00166C97">
        <w:rPr>
          <w:lang w:val="ru-RU"/>
        </w:rPr>
        <w:tab/>
      </w:r>
      <w:r w:rsidRPr="00166C97">
        <w:rPr>
          <w:rFonts w:ascii="Times New Roman" w:eastAsia="Times New Roman" w:hAnsi="Times New Roman"/>
          <w:color w:val="000000"/>
          <w:sz w:val="24"/>
          <w:lang w:val="ru-RU"/>
        </w:rPr>
        <w:t xml:space="preserve">Личностные результаты освоения программы учебного предмета «Математика» характеризуются: </w:t>
      </w:r>
      <w:r w:rsidRPr="00166C97">
        <w:rPr>
          <w:lang w:val="ru-RU"/>
        </w:rPr>
        <w:tab/>
      </w:r>
      <w:r w:rsidRPr="00166C97">
        <w:rPr>
          <w:rFonts w:ascii="Times New Roman" w:eastAsia="Times New Roman" w:hAnsi="Times New Roman"/>
          <w:b/>
          <w:color w:val="000000"/>
          <w:sz w:val="24"/>
          <w:lang w:val="ru-RU"/>
        </w:rPr>
        <w:t xml:space="preserve">Патриотическое воспитание: </w:t>
      </w:r>
      <w:r w:rsidRPr="00166C97">
        <w:rPr>
          <w:lang w:val="ru-RU"/>
        </w:rPr>
        <w:br/>
      </w:r>
      <w:r w:rsidRPr="00166C97">
        <w:rPr>
          <w:lang w:val="ru-RU"/>
        </w:rPr>
        <w:tab/>
      </w:r>
      <w:r w:rsidRPr="00166C97">
        <w:rPr>
          <w:rFonts w:ascii="Times New Roman" w:eastAsia="Times New Roman" w:hAnsi="Times New Roman"/>
          <w:color w:val="000000"/>
          <w:sz w:val="24"/>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8A30D6" w:rsidRPr="00166C97" w:rsidRDefault="00965E18">
      <w:pPr>
        <w:tabs>
          <w:tab w:val="left" w:pos="180"/>
        </w:tabs>
        <w:autoSpaceDE w:val="0"/>
        <w:autoSpaceDN w:val="0"/>
        <w:spacing w:before="70" w:after="0" w:line="283" w:lineRule="auto"/>
        <w:ind w:right="288"/>
        <w:rPr>
          <w:lang w:val="ru-RU"/>
        </w:rPr>
      </w:pPr>
      <w:r w:rsidRPr="00166C97">
        <w:rPr>
          <w:lang w:val="ru-RU"/>
        </w:rPr>
        <w:tab/>
      </w:r>
      <w:r w:rsidRPr="00166C97">
        <w:rPr>
          <w:rFonts w:ascii="Times New Roman" w:eastAsia="Times New Roman" w:hAnsi="Times New Roman"/>
          <w:b/>
          <w:color w:val="000000"/>
          <w:sz w:val="24"/>
          <w:lang w:val="ru-RU"/>
        </w:rPr>
        <w:t xml:space="preserve">Гражданское и духовно-нравственное воспитание: </w:t>
      </w:r>
      <w:r w:rsidRPr="00166C97">
        <w:rPr>
          <w:lang w:val="ru-RU"/>
        </w:rPr>
        <w:br/>
      </w:r>
      <w:r w:rsidRPr="00166C97">
        <w:rPr>
          <w:lang w:val="ru-RU"/>
        </w:rPr>
        <w:tab/>
      </w:r>
      <w:r w:rsidRPr="00166C97">
        <w:rPr>
          <w:rFonts w:ascii="Times New Roman" w:eastAsia="Times New Roman" w:hAnsi="Times New Roman"/>
          <w:color w:val="000000"/>
          <w:sz w:val="24"/>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(выборы, опросы и пр.); </w:t>
      </w:r>
      <w:r w:rsidRPr="00166C97">
        <w:rPr>
          <w:lang w:val="ru-RU"/>
        </w:rPr>
        <w:br/>
      </w:r>
      <w:r w:rsidRPr="00166C97">
        <w:rPr>
          <w:lang w:val="ru-RU"/>
        </w:rPr>
        <w:tab/>
      </w:r>
      <w:r w:rsidRPr="00166C97">
        <w:rPr>
          <w:rFonts w:ascii="Times New Roman" w:eastAsia="Times New Roman" w:hAnsi="Times New Roman"/>
          <w:color w:val="000000"/>
          <w:sz w:val="24"/>
          <w:lang w:val="ru-RU"/>
        </w:rPr>
        <w:t>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8A30D6" w:rsidRPr="00166C97" w:rsidRDefault="00965E18">
      <w:pPr>
        <w:tabs>
          <w:tab w:val="left" w:pos="180"/>
        </w:tabs>
        <w:autoSpaceDE w:val="0"/>
        <w:autoSpaceDN w:val="0"/>
        <w:spacing w:before="70" w:after="0" w:line="281" w:lineRule="auto"/>
        <w:ind w:right="288"/>
        <w:rPr>
          <w:lang w:val="ru-RU"/>
        </w:rPr>
      </w:pPr>
      <w:r w:rsidRPr="00166C97">
        <w:rPr>
          <w:lang w:val="ru-RU"/>
        </w:rPr>
        <w:tab/>
      </w:r>
      <w:r w:rsidRPr="00166C97">
        <w:rPr>
          <w:rFonts w:ascii="Times New Roman" w:eastAsia="Times New Roman" w:hAnsi="Times New Roman"/>
          <w:b/>
          <w:color w:val="000000"/>
          <w:sz w:val="24"/>
          <w:lang w:val="ru-RU"/>
        </w:rPr>
        <w:t xml:space="preserve">Трудовое воспитание: </w:t>
      </w:r>
      <w:r w:rsidRPr="00166C97">
        <w:rPr>
          <w:lang w:val="ru-RU"/>
        </w:rPr>
        <w:br/>
      </w:r>
      <w:r w:rsidRPr="00166C97">
        <w:rPr>
          <w:lang w:val="ru-RU"/>
        </w:rPr>
        <w:tab/>
      </w:r>
      <w:r w:rsidRPr="00166C97">
        <w:rPr>
          <w:rFonts w:ascii="Times New Roman" w:eastAsia="Times New Roman" w:hAnsi="Times New Roman"/>
          <w:color w:val="000000"/>
          <w:sz w:val="24"/>
          <w:lang w:val="ru-RU"/>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8A30D6" w:rsidRPr="00166C97" w:rsidRDefault="00965E18">
      <w:pPr>
        <w:tabs>
          <w:tab w:val="left" w:pos="180"/>
        </w:tabs>
        <w:autoSpaceDE w:val="0"/>
        <w:autoSpaceDN w:val="0"/>
        <w:spacing w:before="70" w:after="0" w:line="271" w:lineRule="auto"/>
        <w:ind w:right="432"/>
        <w:rPr>
          <w:lang w:val="ru-RU"/>
        </w:rPr>
      </w:pPr>
      <w:r w:rsidRPr="00166C97">
        <w:rPr>
          <w:lang w:val="ru-RU"/>
        </w:rPr>
        <w:tab/>
      </w:r>
      <w:r w:rsidRPr="00166C97">
        <w:rPr>
          <w:rFonts w:ascii="Times New Roman" w:eastAsia="Times New Roman" w:hAnsi="Times New Roman"/>
          <w:b/>
          <w:color w:val="000000"/>
          <w:sz w:val="24"/>
          <w:lang w:val="ru-RU"/>
        </w:rPr>
        <w:t>Эстетическое воспитание</w:t>
      </w:r>
      <w:r w:rsidRPr="00166C97">
        <w:rPr>
          <w:rFonts w:ascii="Times New Roman" w:eastAsia="Times New Roman" w:hAnsi="Times New Roman"/>
          <w:color w:val="000000"/>
          <w:sz w:val="24"/>
          <w:lang w:val="ru-RU"/>
        </w:rPr>
        <w:t xml:space="preserve">: </w:t>
      </w:r>
      <w:r w:rsidRPr="00166C97">
        <w:rPr>
          <w:lang w:val="ru-RU"/>
        </w:rPr>
        <w:br/>
      </w:r>
      <w:r w:rsidRPr="00166C97">
        <w:rPr>
          <w:lang w:val="ru-RU"/>
        </w:rPr>
        <w:tab/>
      </w:r>
      <w:r w:rsidRPr="00166C97">
        <w:rPr>
          <w:rFonts w:ascii="Times New Roman" w:eastAsia="Times New Roman" w:hAnsi="Times New Roman"/>
          <w:color w:val="000000"/>
          <w:sz w:val="24"/>
          <w:lang w:val="ru-RU"/>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8A30D6" w:rsidRPr="00166C97" w:rsidRDefault="00965E18">
      <w:pPr>
        <w:tabs>
          <w:tab w:val="left" w:pos="180"/>
        </w:tabs>
        <w:autoSpaceDE w:val="0"/>
        <w:autoSpaceDN w:val="0"/>
        <w:spacing w:before="70" w:after="0" w:line="281" w:lineRule="auto"/>
        <w:ind w:right="432"/>
        <w:rPr>
          <w:lang w:val="ru-RU"/>
        </w:rPr>
      </w:pPr>
      <w:r w:rsidRPr="00166C97">
        <w:rPr>
          <w:lang w:val="ru-RU"/>
        </w:rPr>
        <w:tab/>
      </w:r>
      <w:r w:rsidRPr="00166C97">
        <w:rPr>
          <w:rFonts w:ascii="Times New Roman" w:eastAsia="Times New Roman" w:hAnsi="Times New Roman"/>
          <w:b/>
          <w:color w:val="000000"/>
          <w:sz w:val="24"/>
          <w:lang w:val="ru-RU"/>
        </w:rPr>
        <w:t xml:space="preserve">Ценности научного познания: </w:t>
      </w:r>
      <w:r w:rsidRPr="00166C97">
        <w:rPr>
          <w:lang w:val="ru-RU"/>
        </w:rPr>
        <w:br/>
      </w:r>
      <w:r w:rsidRPr="00166C97">
        <w:rPr>
          <w:lang w:val="ru-RU"/>
        </w:rPr>
        <w:tab/>
      </w:r>
      <w:r w:rsidRPr="00166C97">
        <w:rPr>
          <w:rFonts w:ascii="Times New Roman" w:eastAsia="Times New Roman" w:hAnsi="Times New Roman"/>
          <w:color w:val="000000"/>
          <w:sz w:val="24"/>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8A30D6" w:rsidRPr="00166C97" w:rsidRDefault="00965E18">
      <w:pPr>
        <w:tabs>
          <w:tab w:val="left" w:pos="180"/>
        </w:tabs>
        <w:autoSpaceDE w:val="0"/>
        <w:autoSpaceDN w:val="0"/>
        <w:spacing w:before="70" w:after="0" w:line="281" w:lineRule="auto"/>
        <w:rPr>
          <w:lang w:val="ru-RU"/>
        </w:rPr>
      </w:pPr>
      <w:r w:rsidRPr="00166C97">
        <w:rPr>
          <w:lang w:val="ru-RU"/>
        </w:rPr>
        <w:tab/>
      </w:r>
      <w:r w:rsidRPr="00166C97">
        <w:rPr>
          <w:rFonts w:ascii="Times New Roman" w:eastAsia="Times New Roman" w:hAnsi="Times New Roman"/>
          <w:b/>
          <w:color w:val="000000"/>
          <w:sz w:val="24"/>
          <w:lang w:val="ru-RU"/>
        </w:rPr>
        <w:t xml:space="preserve">Физическое воспитание, формирование культуры здоровья и эмоционального благополучия: </w:t>
      </w:r>
      <w:r w:rsidRPr="00166C97">
        <w:rPr>
          <w:lang w:val="ru-RU"/>
        </w:rPr>
        <w:tab/>
      </w:r>
      <w:r w:rsidRPr="00166C97">
        <w:rPr>
          <w:rFonts w:ascii="Times New Roman" w:eastAsia="Times New Roman" w:hAnsi="Times New Roman"/>
          <w:color w:val="000000"/>
          <w:sz w:val="24"/>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8A30D6" w:rsidRPr="00166C97" w:rsidRDefault="00965E18">
      <w:pPr>
        <w:tabs>
          <w:tab w:val="left" w:pos="180"/>
        </w:tabs>
        <w:autoSpaceDE w:val="0"/>
        <w:autoSpaceDN w:val="0"/>
        <w:spacing w:before="70" w:after="0"/>
        <w:ind w:right="144"/>
        <w:rPr>
          <w:lang w:val="ru-RU"/>
        </w:rPr>
      </w:pPr>
      <w:r w:rsidRPr="00166C97">
        <w:rPr>
          <w:lang w:val="ru-RU"/>
        </w:rPr>
        <w:tab/>
      </w:r>
      <w:r w:rsidRPr="00166C97">
        <w:rPr>
          <w:rFonts w:ascii="Times New Roman" w:eastAsia="Times New Roman" w:hAnsi="Times New Roman"/>
          <w:b/>
          <w:color w:val="000000"/>
          <w:sz w:val="24"/>
          <w:lang w:val="ru-RU"/>
        </w:rPr>
        <w:t xml:space="preserve">Экологическое воспитание: </w:t>
      </w:r>
      <w:r w:rsidRPr="00166C97">
        <w:rPr>
          <w:lang w:val="ru-RU"/>
        </w:rPr>
        <w:br/>
      </w:r>
      <w:r w:rsidRPr="00166C97">
        <w:rPr>
          <w:lang w:val="ru-RU"/>
        </w:rPr>
        <w:tab/>
      </w:r>
      <w:r w:rsidRPr="00166C97">
        <w:rPr>
          <w:rFonts w:ascii="Times New Roman" w:eastAsia="Times New Roman" w:hAnsi="Times New Roman"/>
          <w:color w:val="000000"/>
          <w:sz w:val="24"/>
          <w:lang w:val="ru-RU"/>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8A30D6" w:rsidRPr="00166C97" w:rsidRDefault="00965E18">
      <w:pPr>
        <w:tabs>
          <w:tab w:val="left" w:pos="180"/>
        </w:tabs>
        <w:autoSpaceDE w:val="0"/>
        <w:autoSpaceDN w:val="0"/>
        <w:spacing w:before="70" w:after="0" w:line="286" w:lineRule="auto"/>
        <w:ind w:right="144"/>
        <w:rPr>
          <w:lang w:val="ru-RU"/>
        </w:rPr>
      </w:pPr>
      <w:r w:rsidRPr="00166C97">
        <w:rPr>
          <w:lang w:val="ru-RU"/>
        </w:rPr>
        <w:tab/>
      </w:r>
      <w:r w:rsidRPr="00166C97">
        <w:rPr>
          <w:rFonts w:ascii="Times New Roman" w:eastAsia="Times New Roman" w:hAnsi="Times New Roman"/>
          <w:b/>
          <w:color w:val="000000"/>
          <w:sz w:val="24"/>
          <w:lang w:val="ru-RU"/>
        </w:rPr>
        <w:t xml:space="preserve">Личностные результаты, обеспечивающие адаптацию обучающегося к изменяющимся условиям социальной и природной среды: </w:t>
      </w:r>
      <w:r w:rsidRPr="00166C97">
        <w:rPr>
          <w:lang w:val="ru-RU"/>
        </w:rPr>
        <w:br/>
      </w:r>
      <w:r w:rsidRPr="00166C97">
        <w:rPr>
          <w:lang w:val="ru-RU"/>
        </w:rPr>
        <w:tab/>
      </w:r>
      <w:r w:rsidRPr="00166C97">
        <w:rPr>
          <w:rFonts w:ascii="Times New Roman" w:eastAsia="Times New Roman" w:hAnsi="Times New Roman"/>
          <w:color w:val="000000"/>
          <w:sz w:val="24"/>
          <w:lang w:val="ru-RU"/>
        </w:rPr>
        <w:t xml:space="preserve">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 </w:t>
      </w:r>
      <w:r w:rsidRPr="00166C97">
        <w:rPr>
          <w:lang w:val="ru-RU"/>
        </w:rPr>
        <w:br/>
      </w:r>
      <w:r w:rsidRPr="00166C97">
        <w:rPr>
          <w:lang w:val="ru-RU"/>
        </w:rPr>
        <w:tab/>
      </w:r>
      <w:r w:rsidRPr="00166C97">
        <w:rPr>
          <w:rFonts w:ascii="Times New Roman" w:eastAsia="Times New Roman" w:hAnsi="Times New Roman"/>
          <w:color w:val="000000"/>
          <w:sz w:val="24"/>
          <w:lang w:val="ru-RU"/>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8A30D6" w:rsidRPr="00166C97" w:rsidRDefault="008A30D6">
      <w:pPr>
        <w:rPr>
          <w:lang w:val="ru-RU"/>
        </w:rPr>
        <w:sectPr w:rsidR="008A30D6" w:rsidRPr="00166C97">
          <w:pgSz w:w="11900" w:h="16840"/>
          <w:pgMar w:top="298" w:right="650" w:bottom="410" w:left="666" w:header="720" w:footer="720" w:gutter="0"/>
          <w:cols w:space="720" w:equalWidth="0">
            <w:col w:w="10584" w:space="0"/>
          </w:cols>
          <w:docGrid w:linePitch="360"/>
        </w:sectPr>
      </w:pPr>
    </w:p>
    <w:p w:rsidR="008A30D6" w:rsidRPr="00166C97" w:rsidRDefault="008A30D6">
      <w:pPr>
        <w:autoSpaceDE w:val="0"/>
        <w:autoSpaceDN w:val="0"/>
        <w:spacing w:after="78" w:line="220" w:lineRule="exact"/>
        <w:rPr>
          <w:lang w:val="ru-RU"/>
        </w:rPr>
      </w:pPr>
    </w:p>
    <w:p w:rsidR="008A30D6" w:rsidRPr="00166C97" w:rsidRDefault="00965E18">
      <w:pPr>
        <w:autoSpaceDE w:val="0"/>
        <w:autoSpaceDN w:val="0"/>
        <w:spacing w:after="0" w:line="271" w:lineRule="auto"/>
        <w:ind w:firstLine="180"/>
        <w:rPr>
          <w:lang w:val="ru-RU"/>
        </w:rPr>
      </w:pPr>
      <w:r w:rsidRPr="00166C97">
        <w:rPr>
          <w:rFonts w:ascii="Times New Roman" w:eastAsia="Times New Roman" w:hAnsi="Times New Roman"/>
          <w:color w:val="000000"/>
          <w:sz w:val="24"/>
          <w:lang w:val="ru-RU"/>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МЕТАПРЕДМЕТНЫЕ РЕЗУЛЬТАТЫ</w:t>
      </w:r>
    </w:p>
    <w:p w:rsidR="008A30D6" w:rsidRPr="00166C97" w:rsidRDefault="00965E18">
      <w:pPr>
        <w:autoSpaceDE w:val="0"/>
        <w:autoSpaceDN w:val="0"/>
        <w:spacing w:before="166" w:after="0" w:line="271" w:lineRule="auto"/>
        <w:ind w:right="720" w:firstLine="180"/>
        <w:rPr>
          <w:lang w:val="ru-RU"/>
        </w:rPr>
      </w:pPr>
      <w:r w:rsidRPr="00166C97">
        <w:rPr>
          <w:rFonts w:ascii="Times New Roman" w:eastAsia="Times New Roman" w:hAnsi="Times New Roman"/>
          <w:color w:val="000000"/>
          <w:sz w:val="24"/>
          <w:lang w:val="ru-RU"/>
        </w:rPr>
        <w:t xml:space="preserve">Метапредметные результаты освоения программы учебного предмета «Математика»характеризуются овладением </w:t>
      </w:r>
      <w:r w:rsidRPr="00166C97">
        <w:rPr>
          <w:rFonts w:ascii="Times New Roman" w:eastAsia="Times New Roman" w:hAnsi="Times New Roman"/>
          <w:i/>
          <w:color w:val="000000"/>
          <w:sz w:val="24"/>
          <w:lang w:val="ru-RU"/>
        </w:rPr>
        <w:t xml:space="preserve">универсальными </w:t>
      </w:r>
      <w:r w:rsidRPr="00166C97">
        <w:rPr>
          <w:rFonts w:ascii="Times New Roman" w:eastAsia="Times New Roman" w:hAnsi="Times New Roman"/>
          <w:b/>
          <w:i/>
          <w:color w:val="000000"/>
          <w:sz w:val="24"/>
          <w:lang w:val="ru-RU"/>
        </w:rPr>
        <w:t xml:space="preserve">познавательными </w:t>
      </w:r>
      <w:r w:rsidRPr="00166C97">
        <w:rPr>
          <w:rFonts w:ascii="Times New Roman" w:eastAsia="Times New Roman" w:hAnsi="Times New Roman"/>
          <w:i/>
          <w:color w:val="000000"/>
          <w:sz w:val="24"/>
          <w:lang w:val="ru-RU"/>
        </w:rPr>
        <w:t xml:space="preserve">действиями, универсальными </w:t>
      </w:r>
      <w:r w:rsidRPr="00166C97">
        <w:rPr>
          <w:rFonts w:ascii="Times New Roman" w:eastAsia="Times New Roman" w:hAnsi="Times New Roman"/>
          <w:b/>
          <w:i/>
          <w:color w:val="000000"/>
          <w:sz w:val="24"/>
          <w:lang w:val="ru-RU"/>
        </w:rPr>
        <w:t xml:space="preserve">коммуникативными </w:t>
      </w:r>
      <w:r w:rsidRPr="00166C97">
        <w:rPr>
          <w:rFonts w:ascii="Times New Roman" w:eastAsia="Times New Roman" w:hAnsi="Times New Roman"/>
          <w:i/>
          <w:color w:val="000000"/>
          <w:sz w:val="24"/>
          <w:lang w:val="ru-RU"/>
        </w:rPr>
        <w:t xml:space="preserve">действиями и универсальными </w:t>
      </w:r>
      <w:r w:rsidRPr="00166C97">
        <w:rPr>
          <w:rFonts w:ascii="Times New Roman" w:eastAsia="Times New Roman" w:hAnsi="Times New Roman"/>
          <w:b/>
          <w:i/>
          <w:color w:val="000000"/>
          <w:sz w:val="24"/>
          <w:lang w:val="ru-RU"/>
        </w:rPr>
        <w:t xml:space="preserve">регулятивными </w:t>
      </w:r>
      <w:r w:rsidRPr="00166C97">
        <w:rPr>
          <w:rFonts w:ascii="Times New Roman" w:eastAsia="Times New Roman" w:hAnsi="Times New Roman"/>
          <w:i/>
          <w:color w:val="000000"/>
          <w:sz w:val="24"/>
          <w:lang w:val="ru-RU"/>
        </w:rPr>
        <w:t>действиями.</w:t>
      </w:r>
    </w:p>
    <w:p w:rsidR="008A30D6" w:rsidRPr="00166C97" w:rsidRDefault="00965E18">
      <w:pPr>
        <w:autoSpaceDE w:val="0"/>
        <w:autoSpaceDN w:val="0"/>
        <w:spacing w:before="190" w:after="0" w:line="271" w:lineRule="auto"/>
        <w:ind w:right="288" w:firstLine="180"/>
        <w:rPr>
          <w:lang w:val="ru-RU"/>
        </w:rPr>
      </w:pPr>
      <w:r w:rsidRPr="00166C97">
        <w:rPr>
          <w:rFonts w:ascii="Times New Roman" w:eastAsia="Times New Roman" w:hAnsi="Times New Roman"/>
          <w:i/>
          <w:color w:val="000000"/>
          <w:sz w:val="24"/>
          <w:lang w:val="ru-RU"/>
        </w:rPr>
        <w:t xml:space="preserve">1) Универсальные </w:t>
      </w:r>
      <w:r w:rsidRPr="00166C97">
        <w:rPr>
          <w:rFonts w:ascii="Times New Roman" w:eastAsia="Times New Roman" w:hAnsi="Times New Roman"/>
          <w:b/>
          <w:i/>
          <w:color w:val="000000"/>
          <w:sz w:val="24"/>
          <w:lang w:val="ru-RU"/>
        </w:rPr>
        <w:t xml:space="preserve">познавательные </w:t>
      </w:r>
      <w:r w:rsidRPr="00166C97">
        <w:rPr>
          <w:rFonts w:ascii="Times New Roman" w:eastAsia="Times New Roman" w:hAnsi="Times New Roman"/>
          <w:i/>
          <w:color w:val="000000"/>
          <w:sz w:val="24"/>
          <w:lang w:val="ru-RU"/>
        </w:rPr>
        <w:t>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p>
    <w:p w:rsidR="008A30D6" w:rsidRPr="00166C97" w:rsidRDefault="00965E18">
      <w:pPr>
        <w:autoSpaceDE w:val="0"/>
        <w:autoSpaceDN w:val="0"/>
        <w:spacing w:before="192" w:after="0" w:line="230" w:lineRule="auto"/>
        <w:ind w:left="180"/>
        <w:rPr>
          <w:lang w:val="ru-RU"/>
        </w:rPr>
      </w:pPr>
      <w:r w:rsidRPr="00166C97">
        <w:rPr>
          <w:rFonts w:ascii="Times New Roman" w:eastAsia="Times New Roman" w:hAnsi="Times New Roman"/>
          <w:b/>
          <w:color w:val="000000"/>
          <w:sz w:val="24"/>
          <w:lang w:val="ru-RU"/>
        </w:rPr>
        <w:t>Базовые логические действия:</w:t>
      </w:r>
    </w:p>
    <w:p w:rsidR="008A30D6" w:rsidRPr="00166C97" w:rsidRDefault="00965E18">
      <w:pPr>
        <w:autoSpaceDE w:val="0"/>
        <w:autoSpaceDN w:val="0"/>
        <w:spacing w:before="178" w:after="0" w:line="262" w:lineRule="auto"/>
        <w:ind w:left="420" w:right="576"/>
        <w:rPr>
          <w:lang w:val="ru-RU"/>
        </w:rPr>
      </w:pPr>
      <w:r w:rsidRPr="00166C97">
        <w:rPr>
          <w:rFonts w:ascii="Times New Roman" w:eastAsia="Times New Roman" w:hAnsi="Times New Roman"/>
          <w:color w:val="000000"/>
          <w:sz w:val="24"/>
          <w:lang w:val="ru-RU"/>
        </w:rPr>
        <w:t xml:space="preserve">—  выявлять и характеризовать существенные признаки математических объектов, понятий, отношений между понятиями; </w:t>
      </w:r>
    </w:p>
    <w:p w:rsidR="008A30D6" w:rsidRPr="00166C97" w:rsidRDefault="00965E18">
      <w:pPr>
        <w:autoSpaceDE w:val="0"/>
        <w:autoSpaceDN w:val="0"/>
        <w:spacing w:before="190" w:after="0" w:line="262" w:lineRule="auto"/>
        <w:ind w:left="420" w:right="144"/>
        <w:rPr>
          <w:lang w:val="ru-RU"/>
        </w:rPr>
      </w:pPr>
      <w:r w:rsidRPr="00166C97">
        <w:rPr>
          <w:rFonts w:ascii="Times New Roman" w:eastAsia="Times New Roman" w:hAnsi="Times New Roman"/>
          <w:color w:val="000000"/>
          <w:sz w:val="24"/>
          <w:lang w:val="ru-RU"/>
        </w:rPr>
        <w:t xml:space="preserve">—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 </w:t>
      </w:r>
    </w:p>
    <w:p w:rsidR="008A30D6" w:rsidRPr="00166C97" w:rsidRDefault="00965E18">
      <w:pPr>
        <w:autoSpaceDE w:val="0"/>
        <w:autoSpaceDN w:val="0"/>
        <w:spacing w:before="190" w:after="0" w:line="262" w:lineRule="auto"/>
        <w:ind w:left="420" w:right="1584"/>
        <w:rPr>
          <w:lang w:val="ru-RU"/>
        </w:rPr>
      </w:pPr>
      <w:r w:rsidRPr="00166C97">
        <w:rPr>
          <w:rFonts w:ascii="Times New Roman" w:eastAsia="Times New Roman" w:hAnsi="Times New Roman"/>
          <w:color w:val="000000"/>
          <w:sz w:val="24"/>
          <w:lang w:val="ru-RU"/>
        </w:rPr>
        <w:t xml:space="preserve">—  воспринимать, формулировать и преобразовывать суждения: утвердительные и отрицательные, единичные, частные и общие; </w:t>
      </w:r>
    </w:p>
    <w:p w:rsidR="008A30D6" w:rsidRPr="00166C97" w:rsidRDefault="00965E18">
      <w:pPr>
        <w:autoSpaceDE w:val="0"/>
        <w:autoSpaceDN w:val="0"/>
        <w:spacing w:before="190" w:after="0" w:line="262" w:lineRule="auto"/>
        <w:ind w:left="420" w:right="144"/>
        <w:rPr>
          <w:lang w:val="ru-RU"/>
        </w:rPr>
      </w:pPr>
      <w:r w:rsidRPr="00166C97">
        <w:rPr>
          <w:rFonts w:ascii="Times New Roman" w:eastAsia="Times New Roman" w:hAnsi="Times New Roman"/>
          <w:color w:val="000000"/>
          <w:sz w:val="24"/>
          <w:lang w:val="ru-RU"/>
        </w:rPr>
        <w:t xml:space="preserve">—  условные; выявлять математические закономерности, взаимосвязи и противоречия в фактах, данных, наблюдениях и утверждениях; </w:t>
      </w:r>
    </w:p>
    <w:p w:rsidR="008A30D6" w:rsidRPr="00166C97" w:rsidRDefault="00965E18">
      <w:pPr>
        <w:autoSpaceDE w:val="0"/>
        <w:autoSpaceDN w:val="0"/>
        <w:spacing w:before="190" w:after="0" w:line="230" w:lineRule="auto"/>
        <w:ind w:left="420"/>
        <w:rPr>
          <w:lang w:val="ru-RU"/>
        </w:rPr>
      </w:pPr>
      <w:r w:rsidRPr="00166C97">
        <w:rPr>
          <w:rFonts w:ascii="Times New Roman" w:eastAsia="Times New Roman" w:hAnsi="Times New Roman"/>
          <w:color w:val="000000"/>
          <w:sz w:val="24"/>
          <w:lang w:val="ru-RU"/>
        </w:rPr>
        <w:t xml:space="preserve">—  предлагать критерии для выявления закономерностей и противоречий; </w:t>
      </w:r>
    </w:p>
    <w:p w:rsidR="008A30D6" w:rsidRPr="00166C97" w:rsidRDefault="00965E18">
      <w:pPr>
        <w:autoSpaceDE w:val="0"/>
        <w:autoSpaceDN w:val="0"/>
        <w:spacing w:before="190" w:after="0" w:line="262" w:lineRule="auto"/>
        <w:ind w:left="420" w:right="1584"/>
        <w:rPr>
          <w:lang w:val="ru-RU"/>
        </w:rPr>
      </w:pPr>
      <w:r w:rsidRPr="00166C97">
        <w:rPr>
          <w:rFonts w:ascii="Times New Roman" w:eastAsia="Times New Roman" w:hAnsi="Times New Roman"/>
          <w:color w:val="000000"/>
          <w:sz w:val="24"/>
          <w:lang w:val="ru-RU"/>
        </w:rPr>
        <w:t xml:space="preserve">—  делать выводы с использованием законов логики, дедуктивных и индуктивных умозаключений, умозаключений по аналогии; </w:t>
      </w:r>
    </w:p>
    <w:p w:rsidR="008A30D6" w:rsidRPr="00166C97" w:rsidRDefault="00965E18">
      <w:pPr>
        <w:autoSpaceDE w:val="0"/>
        <w:autoSpaceDN w:val="0"/>
        <w:spacing w:before="190" w:after="0" w:line="271" w:lineRule="auto"/>
        <w:ind w:left="420" w:right="144"/>
        <w:rPr>
          <w:lang w:val="ru-RU"/>
        </w:rPr>
      </w:pPr>
      <w:r w:rsidRPr="00166C97">
        <w:rPr>
          <w:rFonts w:ascii="Times New Roman" w:eastAsia="Times New Roman" w:hAnsi="Times New Roman"/>
          <w:color w:val="000000"/>
          <w:sz w:val="24"/>
          <w:lang w:val="ru-RU"/>
        </w:rPr>
        <w:t xml:space="preserve">—  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w:t>
      </w:r>
    </w:p>
    <w:p w:rsidR="008A30D6" w:rsidRPr="00166C97" w:rsidRDefault="00965E18">
      <w:pPr>
        <w:autoSpaceDE w:val="0"/>
        <w:autoSpaceDN w:val="0"/>
        <w:spacing w:before="190" w:after="0" w:line="271" w:lineRule="auto"/>
        <w:ind w:left="420" w:right="1152"/>
        <w:rPr>
          <w:lang w:val="ru-RU"/>
        </w:rPr>
      </w:pPr>
      <w:r w:rsidRPr="00166C97">
        <w:rPr>
          <w:rFonts w:ascii="Times New Roman" w:eastAsia="Times New Roman" w:hAnsi="Times New Roman"/>
          <w:color w:val="000000"/>
          <w:sz w:val="24"/>
          <w:lang w:val="ru-RU"/>
        </w:rPr>
        <w:t>—  обосновывать собственные рассуждения;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8A30D6" w:rsidRPr="00166C97" w:rsidRDefault="00965E18">
      <w:pPr>
        <w:autoSpaceDE w:val="0"/>
        <w:autoSpaceDN w:val="0"/>
        <w:spacing w:before="180" w:after="0" w:line="230" w:lineRule="auto"/>
        <w:ind w:left="180"/>
        <w:rPr>
          <w:lang w:val="ru-RU"/>
        </w:rPr>
      </w:pPr>
      <w:r w:rsidRPr="00166C97">
        <w:rPr>
          <w:rFonts w:ascii="Times New Roman" w:eastAsia="Times New Roman" w:hAnsi="Times New Roman"/>
          <w:b/>
          <w:color w:val="000000"/>
          <w:sz w:val="24"/>
          <w:lang w:val="ru-RU"/>
        </w:rPr>
        <w:t>Базовые исследовательские действия:</w:t>
      </w:r>
    </w:p>
    <w:p w:rsidR="008A30D6" w:rsidRPr="00166C97" w:rsidRDefault="00965E18">
      <w:pPr>
        <w:autoSpaceDE w:val="0"/>
        <w:autoSpaceDN w:val="0"/>
        <w:spacing w:before="178" w:after="0" w:line="230" w:lineRule="auto"/>
        <w:ind w:left="420"/>
        <w:rPr>
          <w:lang w:val="ru-RU"/>
        </w:rPr>
      </w:pPr>
      <w:r w:rsidRPr="00166C97">
        <w:rPr>
          <w:rFonts w:ascii="Times New Roman" w:eastAsia="Times New Roman" w:hAnsi="Times New Roman"/>
          <w:color w:val="000000"/>
          <w:sz w:val="24"/>
          <w:lang w:val="ru-RU"/>
        </w:rPr>
        <w:t xml:space="preserve">—  использовать вопросы как исследовательский инструмент познания; </w:t>
      </w:r>
    </w:p>
    <w:p w:rsidR="008A30D6" w:rsidRPr="00166C97" w:rsidRDefault="00965E18">
      <w:pPr>
        <w:autoSpaceDE w:val="0"/>
        <w:autoSpaceDN w:val="0"/>
        <w:spacing w:before="190" w:after="0" w:line="262" w:lineRule="auto"/>
        <w:ind w:left="420" w:right="1296"/>
        <w:rPr>
          <w:lang w:val="ru-RU"/>
        </w:rPr>
      </w:pPr>
      <w:r w:rsidRPr="00166C97">
        <w:rPr>
          <w:rFonts w:ascii="Times New Roman" w:eastAsia="Times New Roman" w:hAnsi="Times New Roman"/>
          <w:color w:val="000000"/>
          <w:sz w:val="24"/>
          <w:lang w:val="ru-RU"/>
        </w:rPr>
        <w:t xml:space="preserve">—  формулировать вопросы, фиксирующие противоречие, проблему, самостоятельно устанавливать искомое и данное, формировать гипотезу, </w:t>
      </w:r>
    </w:p>
    <w:p w:rsidR="008A30D6" w:rsidRPr="00166C97" w:rsidRDefault="00965E18">
      <w:pPr>
        <w:autoSpaceDE w:val="0"/>
        <w:autoSpaceDN w:val="0"/>
        <w:spacing w:before="190" w:after="0" w:line="230" w:lineRule="auto"/>
        <w:ind w:left="420"/>
        <w:rPr>
          <w:lang w:val="ru-RU"/>
        </w:rPr>
      </w:pPr>
      <w:r w:rsidRPr="00166C97">
        <w:rPr>
          <w:rFonts w:ascii="Times New Roman" w:eastAsia="Times New Roman" w:hAnsi="Times New Roman"/>
          <w:color w:val="000000"/>
          <w:sz w:val="24"/>
          <w:lang w:val="ru-RU"/>
        </w:rPr>
        <w:t>—  аргументировать свою позицию, мнение;</w:t>
      </w:r>
    </w:p>
    <w:p w:rsidR="008A30D6" w:rsidRPr="00166C97" w:rsidRDefault="00965E18">
      <w:pPr>
        <w:autoSpaceDE w:val="0"/>
        <w:autoSpaceDN w:val="0"/>
        <w:spacing w:before="190" w:after="0" w:line="271" w:lineRule="auto"/>
        <w:ind w:left="420" w:right="288"/>
        <w:rPr>
          <w:lang w:val="ru-RU"/>
        </w:rPr>
      </w:pPr>
      <w:r w:rsidRPr="00166C97">
        <w:rPr>
          <w:rFonts w:ascii="Times New Roman" w:eastAsia="Times New Roman" w:hAnsi="Times New Roman"/>
          <w:color w:val="000000"/>
          <w:sz w:val="24"/>
          <w:lang w:val="ru-RU"/>
        </w:rPr>
        <w:t xml:space="preserve">—  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 </w:t>
      </w:r>
    </w:p>
    <w:p w:rsidR="008A30D6" w:rsidRPr="00166C97" w:rsidRDefault="00965E18">
      <w:pPr>
        <w:autoSpaceDE w:val="0"/>
        <w:autoSpaceDN w:val="0"/>
        <w:spacing w:before="190" w:after="0"/>
        <w:ind w:left="420" w:right="144"/>
        <w:rPr>
          <w:lang w:val="ru-RU"/>
        </w:rPr>
      </w:pPr>
      <w:r w:rsidRPr="00166C97">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 прогнозировать возможное развитие процесса, а также выдвигать предположения о его развитии в новых условиях.</w:t>
      </w:r>
    </w:p>
    <w:p w:rsidR="008A30D6" w:rsidRPr="00166C97" w:rsidRDefault="008A30D6">
      <w:pPr>
        <w:rPr>
          <w:lang w:val="ru-RU"/>
        </w:rPr>
        <w:sectPr w:rsidR="008A30D6" w:rsidRPr="00166C97">
          <w:pgSz w:w="11900" w:h="16840"/>
          <w:pgMar w:top="298" w:right="668" w:bottom="348" w:left="666" w:header="720" w:footer="720" w:gutter="0"/>
          <w:cols w:space="720" w:equalWidth="0">
            <w:col w:w="10566" w:space="0"/>
          </w:cols>
          <w:docGrid w:linePitch="360"/>
        </w:sectPr>
      </w:pPr>
    </w:p>
    <w:p w:rsidR="008A30D6" w:rsidRPr="00166C97" w:rsidRDefault="008A30D6">
      <w:pPr>
        <w:autoSpaceDE w:val="0"/>
        <w:autoSpaceDN w:val="0"/>
        <w:spacing w:after="78" w:line="220" w:lineRule="exact"/>
        <w:rPr>
          <w:lang w:val="ru-RU"/>
        </w:rPr>
      </w:pPr>
    </w:p>
    <w:p w:rsidR="008A30D6" w:rsidRPr="00166C97" w:rsidRDefault="00965E18">
      <w:pPr>
        <w:autoSpaceDE w:val="0"/>
        <w:autoSpaceDN w:val="0"/>
        <w:spacing w:after="0" w:line="230" w:lineRule="auto"/>
        <w:ind w:left="180"/>
        <w:rPr>
          <w:lang w:val="ru-RU"/>
        </w:rPr>
      </w:pPr>
      <w:r w:rsidRPr="00166C97">
        <w:rPr>
          <w:rFonts w:ascii="Times New Roman" w:eastAsia="Times New Roman" w:hAnsi="Times New Roman"/>
          <w:b/>
          <w:color w:val="000000"/>
          <w:sz w:val="24"/>
          <w:lang w:val="ru-RU"/>
        </w:rPr>
        <w:t>Работа с информацией:</w:t>
      </w:r>
    </w:p>
    <w:p w:rsidR="008A30D6" w:rsidRPr="00166C97" w:rsidRDefault="00965E18">
      <w:pPr>
        <w:autoSpaceDE w:val="0"/>
        <w:autoSpaceDN w:val="0"/>
        <w:spacing w:before="178" w:after="0" w:line="262" w:lineRule="auto"/>
        <w:ind w:left="420"/>
        <w:rPr>
          <w:lang w:val="ru-RU"/>
        </w:rPr>
      </w:pPr>
      <w:r w:rsidRPr="00166C97">
        <w:rPr>
          <w:rFonts w:ascii="Times New Roman" w:eastAsia="Times New Roman" w:hAnsi="Times New Roman"/>
          <w:color w:val="000000"/>
          <w:sz w:val="24"/>
          <w:lang w:val="ru-RU"/>
        </w:rPr>
        <w:t xml:space="preserve">—  выявлять недостаточность и избыточность информации, данных, необходимых для решения задачи; </w:t>
      </w:r>
    </w:p>
    <w:p w:rsidR="008A30D6" w:rsidRPr="00166C97" w:rsidRDefault="00965E18">
      <w:pPr>
        <w:autoSpaceDE w:val="0"/>
        <w:autoSpaceDN w:val="0"/>
        <w:spacing w:before="190" w:after="0" w:line="262" w:lineRule="auto"/>
        <w:ind w:left="420" w:right="288"/>
        <w:rPr>
          <w:lang w:val="ru-RU"/>
        </w:rPr>
      </w:pPr>
      <w:r w:rsidRPr="00166C97">
        <w:rPr>
          <w:rFonts w:ascii="Times New Roman" w:eastAsia="Times New Roman" w:hAnsi="Times New Roman"/>
          <w:color w:val="000000"/>
          <w:sz w:val="24"/>
          <w:lang w:val="ru-RU"/>
        </w:rPr>
        <w:t xml:space="preserve">—  выбирать, анализировать, систематизировать и интерпретировать информацию различных видов и форм представления; </w:t>
      </w:r>
    </w:p>
    <w:p w:rsidR="008A30D6" w:rsidRPr="00166C97" w:rsidRDefault="00965E18">
      <w:pPr>
        <w:autoSpaceDE w:val="0"/>
        <w:autoSpaceDN w:val="0"/>
        <w:spacing w:before="190" w:after="0" w:line="262" w:lineRule="auto"/>
        <w:ind w:left="420" w:right="144"/>
        <w:rPr>
          <w:lang w:val="ru-RU"/>
        </w:rPr>
      </w:pPr>
      <w:r w:rsidRPr="00166C97">
        <w:rPr>
          <w:rFonts w:ascii="Times New Roman" w:eastAsia="Times New Roman" w:hAnsi="Times New Roman"/>
          <w:color w:val="000000"/>
          <w:sz w:val="24"/>
          <w:lang w:val="ru-RU"/>
        </w:rPr>
        <w:t xml:space="preserve">—  выбирать форму представления информации и иллюстрировать решаемые задачи схемами, диаграммами, иной графикой и их комбинациями; </w:t>
      </w:r>
    </w:p>
    <w:p w:rsidR="008A30D6" w:rsidRPr="00166C97" w:rsidRDefault="00965E18">
      <w:pPr>
        <w:autoSpaceDE w:val="0"/>
        <w:autoSpaceDN w:val="0"/>
        <w:spacing w:before="190" w:after="0" w:line="262" w:lineRule="auto"/>
        <w:ind w:left="420" w:right="1296"/>
        <w:rPr>
          <w:lang w:val="ru-RU"/>
        </w:rPr>
      </w:pPr>
      <w:r w:rsidRPr="00166C97">
        <w:rPr>
          <w:rFonts w:ascii="Times New Roman" w:eastAsia="Times New Roman" w:hAnsi="Times New Roman"/>
          <w:color w:val="000000"/>
          <w:sz w:val="24"/>
          <w:lang w:val="ru-RU"/>
        </w:rPr>
        <w:t>—  оценивать надёжность информации по критериям, предложенным учителем или сформулированным самостоятельно.</w:t>
      </w:r>
    </w:p>
    <w:p w:rsidR="008A30D6" w:rsidRPr="00166C97" w:rsidRDefault="00965E18">
      <w:pPr>
        <w:tabs>
          <w:tab w:val="left" w:pos="180"/>
        </w:tabs>
        <w:autoSpaceDE w:val="0"/>
        <w:autoSpaceDN w:val="0"/>
        <w:spacing w:before="180" w:after="0" w:line="262" w:lineRule="auto"/>
        <w:ind w:right="288"/>
        <w:rPr>
          <w:lang w:val="ru-RU"/>
        </w:rPr>
      </w:pPr>
      <w:r w:rsidRPr="00166C97">
        <w:rPr>
          <w:lang w:val="ru-RU"/>
        </w:rPr>
        <w:tab/>
      </w:r>
      <w:r w:rsidRPr="00166C97">
        <w:rPr>
          <w:rFonts w:ascii="Times New Roman" w:eastAsia="Times New Roman" w:hAnsi="Times New Roman"/>
          <w:i/>
          <w:color w:val="000000"/>
          <w:sz w:val="24"/>
          <w:lang w:val="ru-RU"/>
        </w:rPr>
        <w:t xml:space="preserve">2)  Универсальные </w:t>
      </w:r>
      <w:r w:rsidRPr="00166C97">
        <w:rPr>
          <w:rFonts w:ascii="Times New Roman" w:eastAsia="Times New Roman" w:hAnsi="Times New Roman"/>
          <w:b/>
          <w:i/>
          <w:color w:val="000000"/>
          <w:sz w:val="24"/>
          <w:lang w:val="ru-RU"/>
        </w:rPr>
        <w:t xml:space="preserve">коммуникативные </w:t>
      </w:r>
      <w:r w:rsidRPr="00166C97">
        <w:rPr>
          <w:rFonts w:ascii="Times New Roman" w:eastAsia="Times New Roman" w:hAnsi="Times New Roman"/>
          <w:i/>
          <w:color w:val="000000"/>
          <w:sz w:val="24"/>
          <w:lang w:val="ru-RU"/>
        </w:rPr>
        <w:t>действия обеспечивают сформированность социальных навыков обучающихся.</w:t>
      </w:r>
    </w:p>
    <w:p w:rsidR="008A30D6" w:rsidRPr="00166C97" w:rsidRDefault="00965E18">
      <w:pPr>
        <w:autoSpaceDE w:val="0"/>
        <w:autoSpaceDN w:val="0"/>
        <w:spacing w:before="190" w:after="0" w:line="230" w:lineRule="auto"/>
        <w:ind w:left="180"/>
        <w:rPr>
          <w:lang w:val="ru-RU"/>
        </w:rPr>
      </w:pPr>
      <w:r w:rsidRPr="00166C97">
        <w:rPr>
          <w:rFonts w:ascii="Times New Roman" w:eastAsia="Times New Roman" w:hAnsi="Times New Roman"/>
          <w:b/>
          <w:color w:val="000000"/>
          <w:sz w:val="24"/>
          <w:lang w:val="ru-RU"/>
        </w:rPr>
        <w:t>Общение:</w:t>
      </w:r>
    </w:p>
    <w:p w:rsidR="008A30D6" w:rsidRPr="00166C97" w:rsidRDefault="00965E18">
      <w:pPr>
        <w:autoSpaceDE w:val="0"/>
        <w:autoSpaceDN w:val="0"/>
        <w:spacing w:before="178" w:after="0" w:line="230" w:lineRule="auto"/>
        <w:ind w:left="420"/>
        <w:rPr>
          <w:lang w:val="ru-RU"/>
        </w:rPr>
      </w:pPr>
      <w:r w:rsidRPr="00166C97">
        <w:rPr>
          <w:rFonts w:ascii="Times New Roman" w:eastAsia="Times New Roman" w:hAnsi="Times New Roman"/>
          <w:color w:val="000000"/>
          <w:sz w:val="24"/>
          <w:lang w:val="ru-RU"/>
        </w:rPr>
        <w:t xml:space="preserve">—  воспринимать и формулировать суждения в соответствии с условиями и целями общения; </w:t>
      </w:r>
    </w:p>
    <w:p w:rsidR="008A30D6" w:rsidRPr="00166C97" w:rsidRDefault="00965E18">
      <w:pPr>
        <w:autoSpaceDE w:val="0"/>
        <w:autoSpaceDN w:val="0"/>
        <w:spacing w:before="190" w:after="0"/>
        <w:ind w:left="420" w:right="144"/>
        <w:rPr>
          <w:lang w:val="ru-RU"/>
        </w:rPr>
      </w:pPr>
      <w:r w:rsidRPr="00166C97">
        <w:rPr>
          <w:rFonts w:ascii="Times New Roman" w:eastAsia="Times New Roman" w:hAnsi="Times New Roman"/>
          <w:color w:val="000000"/>
          <w:sz w:val="24"/>
          <w:lang w:val="ru-RU"/>
        </w:rPr>
        <w:t xml:space="preserve">—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в ходе обсуждения задавать вопросы по существу обсуждаемой темы, проблемы, решаемой задачи, высказывать идеи, нацеленные на поиск решения; </w:t>
      </w:r>
    </w:p>
    <w:p w:rsidR="008A30D6" w:rsidRPr="00166C97" w:rsidRDefault="00965E18">
      <w:pPr>
        <w:autoSpaceDE w:val="0"/>
        <w:autoSpaceDN w:val="0"/>
        <w:spacing w:before="190" w:after="0" w:line="262" w:lineRule="auto"/>
        <w:ind w:left="420" w:right="720"/>
        <w:rPr>
          <w:lang w:val="ru-RU"/>
        </w:rPr>
      </w:pPr>
      <w:r w:rsidRPr="00166C97">
        <w:rPr>
          <w:rFonts w:ascii="Times New Roman" w:eastAsia="Times New Roman" w:hAnsi="Times New Roman"/>
          <w:color w:val="000000"/>
          <w:sz w:val="24"/>
          <w:lang w:val="ru-RU"/>
        </w:rPr>
        <w:t xml:space="preserve">—  сопоставлять свои суждения с суждениями других участников диалога, обнаруживать различие и сходство позиций; </w:t>
      </w:r>
    </w:p>
    <w:p w:rsidR="008A30D6" w:rsidRPr="00166C97" w:rsidRDefault="00965E18">
      <w:pPr>
        <w:autoSpaceDE w:val="0"/>
        <w:autoSpaceDN w:val="0"/>
        <w:spacing w:before="190" w:after="0" w:line="230" w:lineRule="auto"/>
        <w:ind w:left="420"/>
        <w:rPr>
          <w:lang w:val="ru-RU"/>
        </w:rPr>
      </w:pPr>
      <w:r w:rsidRPr="00166C97">
        <w:rPr>
          <w:rFonts w:ascii="Times New Roman" w:eastAsia="Times New Roman" w:hAnsi="Times New Roman"/>
          <w:color w:val="000000"/>
          <w:sz w:val="24"/>
          <w:lang w:val="ru-RU"/>
        </w:rPr>
        <w:t xml:space="preserve">—  в корректной форме формулировать разногласия, свои возражения; </w:t>
      </w:r>
    </w:p>
    <w:p w:rsidR="008A30D6" w:rsidRPr="00166C97" w:rsidRDefault="00965E18">
      <w:pPr>
        <w:autoSpaceDE w:val="0"/>
        <w:autoSpaceDN w:val="0"/>
        <w:spacing w:before="190" w:after="0" w:line="230" w:lineRule="auto"/>
        <w:ind w:left="420"/>
        <w:rPr>
          <w:lang w:val="ru-RU"/>
        </w:rPr>
      </w:pPr>
      <w:r w:rsidRPr="00166C97">
        <w:rPr>
          <w:rFonts w:ascii="Times New Roman" w:eastAsia="Times New Roman" w:hAnsi="Times New Roman"/>
          <w:color w:val="000000"/>
          <w:sz w:val="24"/>
          <w:lang w:val="ru-RU"/>
        </w:rPr>
        <w:t xml:space="preserve">—  представлять результаты решения задачи, эксперимента, исследования, проекта; </w:t>
      </w:r>
    </w:p>
    <w:p w:rsidR="008A30D6" w:rsidRPr="00166C97" w:rsidRDefault="00965E18">
      <w:pPr>
        <w:autoSpaceDE w:val="0"/>
        <w:autoSpaceDN w:val="0"/>
        <w:spacing w:before="190" w:after="0" w:line="262" w:lineRule="auto"/>
        <w:ind w:left="420" w:right="144"/>
        <w:rPr>
          <w:lang w:val="ru-RU"/>
        </w:rPr>
      </w:pPr>
      <w:r w:rsidRPr="00166C97">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w:t>
      </w:r>
    </w:p>
    <w:p w:rsidR="008A30D6" w:rsidRPr="00166C97" w:rsidRDefault="00965E18">
      <w:pPr>
        <w:autoSpaceDE w:val="0"/>
        <w:autoSpaceDN w:val="0"/>
        <w:spacing w:before="178" w:after="0" w:line="230" w:lineRule="auto"/>
        <w:ind w:left="180"/>
        <w:rPr>
          <w:lang w:val="ru-RU"/>
        </w:rPr>
      </w:pPr>
      <w:r w:rsidRPr="00166C97">
        <w:rPr>
          <w:rFonts w:ascii="Times New Roman" w:eastAsia="Times New Roman" w:hAnsi="Times New Roman"/>
          <w:b/>
          <w:color w:val="000000"/>
          <w:sz w:val="24"/>
          <w:lang w:val="ru-RU"/>
        </w:rPr>
        <w:t>Сотрудничество:</w:t>
      </w:r>
    </w:p>
    <w:p w:rsidR="008A30D6" w:rsidRPr="00166C97" w:rsidRDefault="00965E18">
      <w:pPr>
        <w:autoSpaceDE w:val="0"/>
        <w:autoSpaceDN w:val="0"/>
        <w:spacing w:before="178" w:after="0" w:line="262" w:lineRule="auto"/>
        <w:ind w:left="420" w:right="144"/>
        <w:rPr>
          <w:lang w:val="ru-RU"/>
        </w:rPr>
      </w:pPr>
      <w:r w:rsidRPr="00166C97">
        <w:rPr>
          <w:rFonts w:ascii="Times New Roman" w:eastAsia="Times New Roman" w:hAnsi="Times New Roman"/>
          <w:color w:val="000000"/>
          <w:sz w:val="24"/>
          <w:lang w:val="ru-RU"/>
        </w:rPr>
        <w:t xml:space="preserve">—  понимать и использовать преимущества командной и индивидуальной работы при решении учебных математических задач; </w:t>
      </w:r>
    </w:p>
    <w:p w:rsidR="008A30D6" w:rsidRPr="00166C97" w:rsidRDefault="00965E18">
      <w:pPr>
        <w:autoSpaceDE w:val="0"/>
        <w:autoSpaceDN w:val="0"/>
        <w:spacing w:before="192" w:after="0" w:line="262" w:lineRule="auto"/>
        <w:ind w:left="420" w:right="288"/>
        <w:rPr>
          <w:lang w:val="ru-RU"/>
        </w:rPr>
      </w:pPr>
      <w:r w:rsidRPr="00166C97">
        <w:rPr>
          <w:rFonts w:ascii="Times New Roman" w:eastAsia="Times New Roman" w:hAnsi="Times New Roman"/>
          <w:color w:val="000000"/>
          <w:sz w:val="24"/>
          <w:lang w:val="ru-RU"/>
        </w:rPr>
        <w:t xml:space="preserve">—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w:t>
      </w:r>
    </w:p>
    <w:p w:rsidR="008A30D6" w:rsidRPr="00166C97" w:rsidRDefault="00965E18">
      <w:pPr>
        <w:autoSpaceDE w:val="0"/>
        <w:autoSpaceDN w:val="0"/>
        <w:spacing w:before="190" w:after="0" w:line="262" w:lineRule="auto"/>
        <w:ind w:left="420"/>
        <w:rPr>
          <w:lang w:val="ru-RU"/>
        </w:rPr>
      </w:pPr>
      <w:r w:rsidRPr="00166C97">
        <w:rPr>
          <w:rFonts w:ascii="Times New Roman" w:eastAsia="Times New Roman" w:hAnsi="Times New Roman"/>
          <w:color w:val="000000"/>
          <w:sz w:val="24"/>
          <w:lang w:val="ru-RU"/>
        </w:rPr>
        <w:t xml:space="preserve">—  обобщать мнения нескольких людей; участвовать в групповых формах работы (обсуждения, обмен мнениями, мозговые штурмы и др.); </w:t>
      </w:r>
    </w:p>
    <w:p w:rsidR="008A30D6" w:rsidRPr="00166C97" w:rsidRDefault="00965E18">
      <w:pPr>
        <w:autoSpaceDE w:val="0"/>
        <w:autoSpaceDN w:val="0"/>
        <w:spacing w:before="190" w:after="0" w:line="230" w:lineRule="auto"/>
        <w:ind w:left="420"/>
        <w:rPr>
          <w:lang w:val="ru-RU"/>
        </w:rPr>
      </w:pPr>
      <w:r w:rsidRPr="00166C97">
        <w:rPr>
          <w:rFonts w:ascii="Times New Roman" w:eastAsia="Times New Roman" w:hAnsi="Times New Roman"/>
          <w:color w:val="000000"/>
          <w:sz w:val="24"/>
          <w:lang w:val="ru-RU"/>
        </w:rPr>
        <w:t xml:space="preserve">—  выполнять свою часть работы и координировать свои действия с другими членами команды; </w:t>
      </w:r>
    </w:p>
    <w:p w:rsidR="008A30D6" w:rsidRPr="00166C97" w:rsidRDefault="00965E18">
      <w:pPr>
        <w:autoSpaceDE w:val="0"/>
        <w:autoSpaceDN w:val="0"/>
        <w:spacing w:before="190" w:after="0" w:line="262" w:lineRule="auto"/>
        <w:ind w:left="420" w:right="576"/>
        <w:rPr>
          <w:lang w:val="ru-RU"/>
        </w:rPr>
      </w:pPr>
      <w:r w:rsidRPr="00166C97">
        <w:rPr>
          <w:rFonts w:ascii="Times New Roman" w:eastAsia="Times New Roman" w:hAnsi="Times New Roman"/>
          <w:color w:val="000000"/>
          <w:sz w:val="24"/>
          <w:lang w:val="ru-RU"/>
        </w:rPr>
        <w:t>—  оценивать качество своего вклада в общий продукт по критериям, сформулированным участниками взаимодействия.</w:t>
      </w:r>
    </w:p>
    <w:p w:rsidR="008A30D6" w:rsidRPr="00166C97" w:rsidRDefault="00965E18">
      <w:pPr>
        <w:tabs>
          <w:tab w:val="left" w:pos="180"/>
        </w:tabs>
        <w:autoSpaceDE w:val="0"/>
        <w:autoSpaceDN w:val="0"/>
        <w:spacing w:before="178" w:after="0" w:line="262" w:lineRule="auto"/>
        <w:ind w:right="144"/>
        <w:rPr>
          <w:lang w:val="ru-RU"/>
        </w:rPr>
      </w:pPr>
      <w:r w:rsidRPr="00166C97">
        <w:rPr>
          <w:lang w:val="ru-RU"/>
        </w:rPr>
        <w:tab/>
      </w:r>
      <w:r w:rsidRPr="00166C97">
        <w:rPr>
          <w:rFonts w:ascii="Times New Roman" w:eastAsia="Times New Roman" w:hAnsi="Times New Roman"/>
          <w:i/>
          <w:color w:val="000000"/>
          <w:sz w:val="24"/>
          <w:lang w:val="ru-RU"/>
        </w:rPr>
        <w:t xml:space="preserve">3)  Универсальные </w:t>
      </w:r>
      <w:r w:rsidRPr="00166C97">
        <w:rPr>
          <w:rFonts w:ascii="Times New Roman" w:eastAsia="Times New Roman" w:hAnsi="Times New Roman"/>
          <w:b/>
          <w:i/>
          <w:color w:val="000000"/>
          <w:sz w:val="24"/>
          <w:lang w:val="ru-RU"/>
        </w:rPr>
        <w:t xml:space="preserve">регулятивные </w:t>
      </w:r>
      <w:r w:rsidRPr="00166C97">
        <w:rPr>
          <w:rFonts w:ascii="Times New Roman" w:eastAsia="Times New Roman" w:hAnsi="Times New Roman"/>
          <w:i/>
          <w:color w:val="000000"/>
          <w:sz w:val="24"/>
          <w:lang w:val="ru-RU"/>
        </w:rPr>
        <w:t>действия обеспечивают формирование смысловых установок и жизненных навыков личности.</w:t>
      </w:r>
    </w:p>
    <w:p w:rsidR="008A30D6" w:rsidRPr="00166C97" w:rsidRDefault="00965E18">
      <w:pPr>
        <w:autoSpaceDE w:val="0"/>
        <w:autoSpaceDN w:val="0"/>
        <w:spacing w:before="190" w:after="0" w:line="230" w:lineRule="auto"/>
        <w:ind w:left="180"/>
        <w:rPr>
          <w:lang w:val="ru-RU"/>
        </w:rPr>
      </w:pPr>
      <w:r w:rsidRPr="00166C97">
        <w:rPr>
          <w:rFonts w:ascii="Times New Roman" w:eastAsia="Times New Roman" w:hAnsi="Times New Roman"/>
          <w:b/>
          <w:color w:val="000000"/>
          <w:sz w:val="24"/>
          <w:lang w:val="ru-RU"/>
        </w:rPr>
        <w:t>Самоорганизация:</w:t>
      </w:r>
    </w:p>
    <w:p w:rsidR="008A30D6" w:rsidRPr="00166C97" w:rsidRDefault="00965E18">
      <w:pPr>
        <w:autoSpaceDE w:val="0"/>
        <w:autoSpaceDN w:val="0"/>
        <w:spacing w:before="178" w:after="0" w:line="271" w:lineRule="auto"/>
        <w:ind w:left="420"/>
        <w:rPr>
          <w:lang w:val="ru-RU"/>
        </w:rPr>
      </w:pPr>
      <w:r w:rsidRPr="00166C97">
        <w:rPr>
          <w:rFonts w:ascii="Times New Roman" w:eastAsia="Times New Roman" w:hAnsi="Times New Roman"/>
          <w:color w:val="000000"/>
          <w:sz w:val="24"/>
          <w:lang w:val="ru-RU"/>
        </w:rPr>
        <w:t>—  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8A30D6" w:rsidRPr="00166C97" w:rsidRDefault="008A30D6">
      <w:pPr>
        <w:rPr>
          <w:lang w:val="ru-RU"/>
        </w:rPr>
        <w:sectPr w:rsidR="008A30D6" w:rsidRPr="00166C97">
          <w:pgSz w:w="11900" w:h="16840"/>
          <w:pgMar w:top="298" w:right="830" w:bottom="384" w:left="666" w:header="720" w:footer="720" w:gutter="0"/>
          <w:cols w:space="720" w:equalWidth="0">
            <w:col w:w="10404" w:space="0"/>
          </w:cols>
          <w:docGrid w:linePitch="360"/>
        </w:sectPr>
      </w:pPr>
    </w:p>
    <w:p w:rsidR="008A30D6" w:rsidRPr="00166C97" w:rsidRDefault="008A30D6">
      <w:pPr>
        <w:autoSpaceDE w:val="0"/>
        <w:autoSpaceDN w:val="0"/>
        <w:spacing w:after="114" w:line="220" w:lineRule="exact"/>
        <w:rPr>
          <w:lang w:val="ru-RU"/>
        </w:rPr>
      </w:pPr>
    </w:p>
    <w:p w:rsidR="008A30D6" w:rsidRPr="00166C97" w:rsidRDefault="00965E18">
      <w:pPr>
        <w:autoSpaceDE w:val="0"/>
        <w:autoSpaceDN w:val="0"/>
        <w:spacing w:after="0" w:line="230" w:lineRule="auto"/>
        <w:ind w:left="180"/>
        <w:rPr>
          <w:lang w:val="ru-RU"/>
        </w:rPr>
      </w:pPr>
      <w:r w:rsidRPr="00166C97">
        <w:rPr>
          <w:rFonts w:ascii="Times New Roman" w:eastAsia="Times New Roman" w:hAnsi="Times New Roman"/>
          <w:b/>
          <w:color w:val="000000"/>
          <w:sz w:val="24"/>
          <w:lang w:val="ru-RU"/>
        </w:rPr>
        <w:t>Самоконтроль:</w:t>
      </w:r>
    </w:p>
    <w:p w:rsidR="008A30D6" w:rsidRPr="00166C97" w:rsidRDefault="00965E18">
      <w:pPr>
        <w:autoSpaceDE w:val="0"/>
        <w:autoSpaceDN w:val="0"/>
        <w:spacing w:before="178" w:after="0" w:line="262" w:lineRule="auto"/>
        <w:ind w:left="420" w:right="1296"/>
        <w:rPr>
          <w:lang w:val="ru-RU"/>
        </w:rPr>
      </w:pPr>
      <w:r w:rsidRPr="00166C97">
        <w:rPr>
          <w:rFonts w:ascii="Times New Roman" w:eastAsia="Times New Roman" w:hAnsi="Times New Roman"/>
          <w:color w:val="000000"/>
          <w:sz w:val="24"/>
          <w:lang w:val="ru-RU"/>
        </w:rPr>
        <w:t xml:space="preserve">—  владеть способами самопроверки, самоконтроля процесса и результата решения математической задачи; </w:t>
      </w:r>
    </w:p>
    <w:p w:rsidR="008A30D6" w:rsidRPr="00166C97" w:rsidRDefault="00965E18">
      <w:pPr>
        <w:autoSpaceDE w:val="0"/>
        <w:autoSpaceDN w:val="0"/>
        <w:spacing w:before="190" w:after="0" w:line="262" w:lineRule="auto"/>
        <w:ind w:left="420"/>
        <w:rPr>
          <w:lang w:val="ru-RU"/>
        </w:rPr>
      </w:pPr>
      <w:r w:rsidRPr="00166C97">
        <w:rPr>
          <w:rFonts w:ascii="Times New Roman" w:eastAsia="Times New Roman" w:hAnsi="Times New Roman"/>
          <w:color w:val="000000"/>
          <w:sz w:val="24"/>
          <w:lang w:val="ru-RU"/>
        </w:rPr>
        <w:t>—  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8A30D6" w:rsidRPr="00166C97" w:rsidRDefault="00965E18">
      <w:pPr>
        <w:autoSpaceDE w:val="0"/>
        <w:autoSpaceDN w:val="0"/>
        <w:spacing w:before="190" w:after="0" w:line="271" w:lineRule="auto"/>
        <w:ind w:left="420"/>
        <w:rPr>
          <w:lang w:val="ru-RU"/>
        </w:rPr>
      </w:pPr>
      <w:r w:rsidRPr="00166C97">
        <w:rPr>
          <w:rFonts w:ascii="Times New Roman" w:eastAsia="Times New Roman" w:hAnsi="Times New Roman"/>
          <w:color w:val="000000"/>
          <w:sz w:val="24"/>
          <w:lang w:val="ru-RU"/>
        </w:rPr>
        <w:t>—  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8A30D6" w:rsidRPr="00166C97" w:rsidRDefault="00965E18">
      <w:pPr>
        <w:autoSpaceDE w:val="0"/>
        <w:autoSpaceDN w:val="0"/>
        <w:spacing w:before="324" w:after="0" w:line="230" w:lineRule="auto"/>
        <w:rPr>
          <w:lang w:val="ru-RU"/>
        </w:rPr>
      </w:pPr>
      <w:r w:rsidRPr="00166C97">
        <w:rPr>
          <w:rFonts w:ascii="Times New Roman" w:eastAsia="Times New Roman" w:hAnsi="Times New Roman"/>
          <w:b/>
          <w:color w:val="000000"/>
          <w:sz w:val="24"/>
          <w:lang w:val="ru-RU"/>
        </w:rPr>
        <w:t>ПРЕДМЕТНЫЕ РЕЗУЛЬТАТЫ</w:t>
      </w:r>
    </w:p>
    <w:p w:rsidR="008A30D6" w:rsidRPr="00166C97" w:rsidRDefault="00965E18">
      <w:pPr>
        <w:autoSpaceDE w:val="0"/>
        <w:autoSpaceDN w:val="0"/>
        <w:spacing w:before="264" w:after="0" w:line="230" w:lineRule="auto"/>
        <w:rPr>
          <w:lang w:val="ru-RU"/>
        </w:rPr>
      </w:pPr>
      <w:r w:rsidRPr="00166C97">
        <w:rPr>
          <w:rFonts w:ascii="Times New Roman" w:eastAsia="Times New Roman" w:hAnsi="Times New Roman"/>
          <w:b/>
          <w:color w:val="000000"/>
          <w:sz w:val="24"/>
          <w:lang w:val="ru-RU"/>
        </w:rPr>
        <w:t>Числа и вычисления</w:t>
      </w:r>
    </w:p>
    <w:p w:rsidR="008A30D6" w:rsidRPr="00166C97" w:rsidRDefault="00965E18">
      <w:pPr>
        <w:tabs>
          <w:tab w:val="left" w:pos="180"/>
        </w:tabs>
        <w:autoSpaceDE w:val="0"/>
        <w:autoSpaceDN w:val="0"/>
        <w:spacing w:before="166" w:after="0" w:line="262" w:lineRule="auto"/>
        <w:rPr>
          <w:lang w:val="ru-RU"/>
        </w:rPr>
      </w:pPr>
      <w:r w:rsidRPr="00166C97">
        <w:rPr>
          <w:lang w:val="ru-RU"/>
        </w:rPr>
        <w:tab/>
      </w:r>
      <w:r w:rsidRPr="00166C97">
        <w:rPr>
          <w:rFonts w:ascii="Times New Roman" w:eastAsia="Times New Roman" w:hAnsi="Times New Roman"/>
          <w:color w:val="000000"/>
          <w:sz w:val="24"/>
          <w:lang w:val="ru-RU"/>
        </w:rPr>
        <w:t>Понимать и правильно употреблять термины, связанные с натуральными числами, обыкновенными и десятичными дробями.</w:t>
      </w:r>
    </w:p>
    <w:p w:rsidR="008A30D6" w:rsidRPr="00166C97" w:rsidRDefault="00965E18">
      <w:pPr>
        <w:tabs>
          <w:tab w:val="left" w:pos="180"/>
        </w:tabs>
        <w:autoSpaceDE w:val="0"/>
        <w:autoSpaceDN w:val="0"/>
        <w:spacing w:before="70" w:after="0" w:line="262" w:lineRule="auto"/>
        <w:rPr>
          <w:lang w:val="ru-RU"/>
        </w:rPr>
      </w:pPr>
      <w:r w:rsidRPr="00166C97">
        <w:rPr>
          <w:lang w:val="ru-RU"/>
        </w:rPr>
        <w:tab/>
      </w:r>
      <w:r w:rsidRPr="00166C97">
        <w:rPr>
          <w:rFonts w:ascii="Times New Roman" w:eastAsia="Times New Roman" w:hAnsi="Times New Roman"/>
          <w:color w:val="000000"/>
          <w:sz w:val="24"/>
          <w:lang w:val="ru-RU"/>
        </w:rPr>
        <w:t>Сравнивать и упорядочивать натуральные числа, сравнивать в простейших случаях обыкновенные дроби, десятичные дроби.</w:t>
      </w:r>
    </w:p>
    <w:p w:rsidR="008A30D6" w:rsidRPr="00166C97" w:rsidRDefault="00965E18">
      <w:pPr>
        <w:tabs>
          <w:tab w:val="left" w:pos="180"/>
        </w:tabs>
        <w:autoSpaceDE w:val="0"/>
        <w:autoSpaceDN w:val="0"/>
        <w:spacing w:before="70" w:after="0" w:line="262" w:lineRule="auto"/>
        <w:rPr>
          <w:lang w:val="ru-RU"/>
        </w:rPr>
      </w:pPr>
      <w:r w:rsidRPr="00166C97">
        <w:rPr>
          <w:lang w:val="ru-RU"/>
        </w:rPr>
        <w:tab/>
      </w:r>
      <w:r w:rsidRPr="00166C97">
        <w:rPr>
          <w:rFonts w:ascii="Times New Roman" w:eastAsia="Times New Roman" w:hAnsi="Times New Roman"/>
          <w:color w:val="000000"/>
          <w:sz w:val="24"/>
          <w:lang w:val="ru-RU"/>
        </w:rPr>
        <w:t>Соотносить точку на координатной (числовой) прямой с соответствующим ей числом и изображать натуральные числа точками на координатной (числовой) прямой.</w:t>
      </w:r>
    </w:p>
    <w:p w:rsidR="008A30D6" w:rsidRPr="00166C97" w:rsidRDefault="00965E18">
      <w:pPr>
        <w:tabs>
          <w:tab w:val="left" w:pos="180"/>
        </w:tabs>
        <w:autoSpaceDE w:val="0"/>
        <w:autoSpaceDN w:val="0"/>
        <w:spacing w:before="70" w:after="0" w:line="262" w:lineRule="auto"/>
        <w:ind w:right="576"/>
        <w:rPr>
          <w:lang w:val="ru-RU"/>
        </w:rPr>
      </w:pPr>
      <w:r w:rsidRPr="00166C97">
        <w:rPr>
          <w:lang w:val="ru-RU"/>
        </w:rPr>
        <w:tab/>
      </w:r>
      <w:r w:rsidRPr="00166C97">
        <w:rPr>
          <w:rFonts w:ascii="Times New Roman" w:eastAsia="Times New Roman" w:hAnsi="Times New Roman"/>
          <w:color w:val="000000"/>
          <w:sz w:val="24"/>
          <w:lang w:val="ru-RU"/>
        </w:rPr>
        <w:t>Выполнять арифметические действия с натуральными числами, с обыкновенными дробями в простейших случаях.</w:t>
      </w:r>
    </w:p>
    <w:p w:rsidR="008A30D6" w:rsidRPr="00166C97" w:rsidRDefault="00965E18">
      <w:pPr>
        <w:autoSpaceDE w:val="0"/>
        <w:autoSpaceDN w:val="0"/>
        <w:spacing w:before="70" w:after="0" w:line="230" w:lineRule="auto"/>
        <w:ind w:left="180"/>
        <w:rPr>
          <w:lang w:val="ru-RU"/>
        </w:rPr>
      </w:pPr>
      <w:r w:rsidRPr="00166C97">
        <w:rPr>
          <w:rFonts w:ascii="Times New Roman" w:eastAsia="Times New Roman" w:hAnsi="Times New Roman"/>
          <w:color w:val="000000"/>
          <w:sz w:val="24"/>
          <w:lang w:val="ru-RU"/>
        </w:rPr>
        <w:t>Выполнять проверку, прикидку результата вычислений.</w:t>
      </w:r>
    </w:p>
    <w:p w:rsidR="008A30D6" w:rsidRPr="00166C97" w:rsidRDefault="00965E18">
      <w:pPr>
        <w:autoSpaceDE w:val="0"/>
        <w:autoSpaceDN w:val="0"/>
        <w:spacing w:before="70" w:after="0" w:line="230" w:lineRule="auto"/>
        <w:ind w:left="180"/>
        <w:rPr>
          <w:lang w:val="ru-RU"/>
        </w:rPr>
      </w:pPr>
      <w:r w:rsidRPr="00166C97">
        <w:rPr>
          <w:rFonts w:ascii="Times New Roman" w:eastAsia="Times New Roman" w:hAnsi="Times New Roman"/>
          <w:color w:val="000000"/>
          <w:sz w:val="24"/>
          <w:lang w:val="ru-RU"/>
        </w:rPr>
        <w:t>Округлять натуральные числа.</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Решение текстовых задач</w:t>
      </w:r>
    </w:p>
    <w:p w:rsidR="008A30D6" w:rsidRPr="00166C97" w:rsidRDefault="00965E18">
      <w:pPr>
        <w:tabs>
          <w:tab w:val="left" w:pos="180"/>
        </w:tabs>
        <w:autoSpaceDE w:val="0"/>
        <w:autoSpaceDN w:val="0"/>
        <w:spacing w:before="166" w:after="0" w:line="262" w:lineRule="auto"/>
        <w:ind w:right="432"/>
        <w:rPr>
          <w:lang w:val="ru-RU"/>
        </w:rPr>
      </w:pPr>
      <w:r w:rsidRPr="00166C97">
        <w:rPr>
          <w:lang w:val="ru-RU"/>
        </w:rPr>
        <w:tab/>
      </w:r>
      <w:r w:rsidRPr="00166C97">
        <w:rPr>
          <w:rFonts w:ascii="Times New Roman" w:eastAsia="Times New Roman" w:hAnsi="Times New Roman"/>
          <w:color w:val="000000"/>
          <w:sz w:val="24"/>
          <w:lang w:val="ru-RU"/>
        </w:rPr>
        <w:t>Решать текстовые задачи арифметическим способом и с помощью организованного конечного перебора всех возможных вариантов.</w:t>
      </w:r>
    </w:p>
    <w:p w:rsidR="008A30D6" w:rsidRPr="00166C97" w:rsidRDefault="00965E18">
      <w:pPr>
        <w:tabs>
          <w:tab w:val="left" w:pos="180"/>
        </w:tabs>
        <w:autoSpaceDE w:val="0"/>
        <w:autoSpaceDN w:val="0"/>
        <w:spacing w:before="70" w:after="0" w:line="262" w:lineRule="auto"/>
        <w:ind w:right="288"/>
        <w:rPr>
          <w:lang w:val="ru-RU"/>
        </w:rPr>
      </w:pPr>
      <w:r w:rsidRPr="00166C97">
        <w:rPr>
          <w:lang w:val="ru-RU"/>
        </w:rPr>
        <w:tab/>
      </w:r>
      <w:r w:rsidRPr="00166C97">
        <w:rPr>
          <w:rFonts w:ascii="Times New Roman" w:eastAsia="Times New Roman" w:hAnsi="Times New Roman"/>
          <w:color w:val="000000"/>
          <w:sz w:val="24"/>
          <w:lang w:val="ru-RU"/>
        </w:rPr>
        <w:t>Решать задачи, содержащие зависимости, связывающие величины: скорость, время, расстояние; цена, количество, стоимость.</w:t>
      </w:r>
    </w:p>
    <w:p w:rsidR="008A30D6" w:rsidRPr="00166C97" w:rsidRDefault="00965E18">
      <w:pPr>
        <w:autoSpaceDE w:val="0"/>
        <w:autoSpaceDN w:val="0"/>
        <w:spacing w:before="70" w:after="0" w:line="230" w:lineRule="auto"/>
        <w:ind w:left="180"/>
        <w:rPr>
          <w:lang w:val="ru-RU"/>
        </w:rPr>
      </w:pPr>
      <w:r w:rsidRPr="00166C97">
        <w:rPr>
          <w:rFonts w:ascii="Times New Roman" w:eastAsia="Times New Roman" w:hAnsi="Times New Roman"/>
          <w:color w:val="000000"/>
          <w:sz w:val="24"/>
          <w:lang w:val="ru-RU"/>
        </w:rPr>
        <w:t>Использовать краткие записи, схемы, таблицы, обозначения при решении задач.</w:t>
      </w:r>
    </w:p>
    <w:p w:rsidR="008A30D6" w:rsidRPr="00166C97" w:rsidRDefault="00965E18">
      <w:pPr>
        <w:tabs>
          <w:tab w:val="left" w:pos="180"/>
        </w:tabs>
        <w:autoSpaceDE w:val="0"/>
        <w:autoSpaceDN w:val="0"/>
        <w:spacing w:before="70" w:after="0" w:line="262" w:lineRule="auto"/>
        <w:ind w:right="576"/>
        <w:rPr>
          <w:lang w:val="ru-RU"/>
        </w:rPr>
      </w:pPr>
      <w:r w:rsidRPr="00166C97">
        <w:rPr>
          <w:lang w:val="ru-RU"/>
        </w:rPr>
        <w:tab/>
      </w:r>
      <w:r w:rsidRPr="00166C97">
        <w:rPr>
          <w:rFonts w:ascii="Times New Roman" w:eastAsia="Times New Roman" w:hAnsi="Times New Roman"/>
          <w:color w:val="000000"/>
          <w:sz w:val="24"/>
          <w:lang w:val="ru-RU"/>
        </w:rPr>
        <w:t>Пользоваться основными единицами измерения: цены, массы; расстояния, времени, скорости; выражать одни единицы вели- чины через другие.</w:t>
      </w:r>
    </w:p>
    <w:p w:rsidR="008A30D6" w:rsidRPr="00166C97" w:rsidRDefault="00965E18">
      <w:pPr>
        <w:autoSpaceDE w:val="0"/>
        <w:autoSpaceDN w:val="0"/>
        <w:spacing w:before="72" w:after="0" w:line="262" w:lineRule="auto"/>
        <w:ind w:right="432"/>
        <w:jc w:val="center"/>
        <w:rPr>
          <w:lang w:val="ru-RU"/>
        </w:rPr>
      </w:pPr>
      <w:r w:rsidRPr="00166C97">
        <w:rPr>
          <w:rFonts w:ascii="Times New Roman" w:eastAsia="Times New Roman" w:hAnsi="Times New Roman"/>
          <w:color w:val="000000"/>
          <w:sz w:val="24"/>
          <w:lang w:val="ru-RU"/>
        </w:rPr>
        <w:t>Извлекать, анализировать, оценивать информацию, представленную в таблице, на столбчатой диаграмме, интерпретировать представленные данные, использовать данные при решении задач.</w:t>
      </w:r>
    </w:p>
    <w:p w:rsidR="008A30D6" w:rsidRPr="00166C97" w:rsidRDefault="00965E18">
      <w:pPr>
        <w:autoSpaceDE w:val="0"/>
        <w:autoSpaceDN w:val="0"/>
        <w:spacing w:before="262" w:after="0" w:line="230" w:lineRule="auto"/>
        <w:rPr>
          <w:lang w:val="ru-RU"/>
        </w:rPr>
      </w:pPr>
      <w:r w:rsidRPr="00166C97">
        <w:rPr>
          <w:rFonts w:ascii="Times New Roman" w:eastAsia="Times New Roman" w:hAnsi="Times New Roman"/>
          <w:b/>
          <w:color w:val="000000"/>
          <w:sz w:val="24"/>
          <w:lang w:val="ru-RU"/>
        </w:rPr>
        <w:t>Наглядная геометрия</w:t>
      </w:r>
    </w:p>
    <w:p w:rsidR="008A30D6" w:rsidRPr="00166C97" w:rsidRDefault="00965E18">
      <w:pPr>
        <w:tabs>
          <w:tab w:val="left" w:pos="180"/>
        </w:tabs>
        <w:autoSpaceDE w:val="0"/>
        <w:autoSpaceDN w:val="0"/>
        <w:spacing w:before="166" w:after="0" w:line="262" w:lineRule="auto"/>
        <w:ind w:right="576"/>
        <w:rPr>
          <w:lang w:val="ru-RU"/>
        </w:rPr>
      </w:pPr>
      <w:r w:rsidRPr="00166C97">
        <w:rPr>
          <w:lang w:val="ru-RU"/>
        </w:rPr>
        <w:tab/>
      </w:r>
      <w:r w:rsidRPr="00166C97">
        <w:rPr>
          <w:rFonts w:ascii="Times New Roman" w:eastAsia="Times New Roman" w:hAnsi="Times New Roman"/>
          <w:color w:val="000000"/>
          <w:sz w:val="24"/>
          <w:lang w:val="ru-RU"/>
        </w:rPr>
        <w:t>Пользоваться геометрическими понятиями: точка, прямая, отрезок, луч, угол, многоугольник, окружность, круг.</w:t>
      </w:r>
    </w:p>
    <w:p w:rsidR="008A30D6" w:rsidRPr="00166C97" w:rsidRDefault="00965E18">
      <w:pPr>
        <w:tabs>
          <w:tab w:val="left" w:pos="180"/>
        </w:tabs>
        <w:autoSpaceDE w:val="0"/>
        <w:autoSpaceDN w:val="0"/>
        <w:spacing w:before="70" w:after="0" w:line="262" w:lineRule="auto"/>
        <w:ind w:right="288"/>
        <w:rPr>
          <w:lang w:val="ru-RU"/>
        </w:rPr>
      </w:pPr>
      <w:r w:rsidRPr="00166C97">
        <w:rPr>
          <w:lang w:val="ru-RU"/>
        </w:rPr>
        <w:tab/>
      </w:r>
      <w:r w:rsidRPr="00166C97">
        <w:rPr>
          <w:rFonts w:ascii="Times New Roman" w:eastAsia="Times New Roman" w:hAnsi="Times New Roman"/>
          <w:color w:val="000000"/>
          <w:sz w:val="24"/>
          <w:lang w:val="ru-RU"/>
        </w:rPr>
        <w:t>Приводить примеры объектов окружающего мира, имеющих форму изученных геометрических фигур.</w:t>
      </w:r>
    </w:p>
    <w:p w:rsidR="008A30D6" w:rsidRPr="00166C97" w:rsidRDefault="00965E18">
      <w:pPr>
        <w:tabs>
          <w:tab w:val="left" w:pos="180"/>
        </w:tabs>
        <w:autoSpaceDE w:val="0"/>
        <w:autoSpaceDN w:val="0"/>
        <w:spacing w:before="70" w:after="0" w:line="262" w:lineRule="auto"/>
        <w:ind w:right="288"/>
        <w:rPr>
          <w:lang w:val="ru-RU"/>
        </w:rPr>
      </w:pPr>
      <w:r w:rsidRPr="00166C97">
        <w:rPr>
          <w:lang w:val="ru-RU"/>
        </w:rPr>
        <w:tab/>
      </w:r>
      <w:r w:rsidRPr="00166C97">
        <w:rPr>
          <w:rFonts w:ascii="Times New Roman" w:eastAsia="Times New Roman" w:hAnsi="Times New Roman"/>
          <w:color w:val="000000"/>
          <w:sz w:val="24"/>
          <w:lang w:val="ru-RU"/>
        </w:rPr>
        <w:t>Использовать терминологию, связанную с углами: вершина сторона; с многоугольниками: угол, вершина, сторона, диагональ; с окружностью: радиус, диаметр, центр.</w:t>
      </w:r>
    </w:p>
    <w:p w:rsidR="008A30D6" w:rsidRPr="00166C97" w:rsidRDefault="00965E18">
      <w:pPr>
        <w:tabs>
          <w:tab w:val="left" w:pos="180"/>
        </w:tabs>
        <w:autoSpaceDE w:val="0"/>
        <w:autoSpaceDN w:val="0"/>
        <w:spacing w:before="70" w:after="0" w:line="262" w:lineRule="auto"/>
        <w:ind w:right="288"/>
        <w:rPr>
          <w:lang w:val="ru-RU"/>
        </w:rPr>
      </w:pPr>
      <w:r w:rsidRPr="00166C97">
        <w:rPr>
          <w:lang w:val="ru-RU"/>
        </w:rPr>
        <w:tab/>
      </w:r>
      <w:r w:rsidRPr="00166C97">
        <w:rPr>
          <w:rFonts w:ascii="Times New Roman" w:eastAsia="Times New Roman" w:hAnsi="Times New Roman"/>
          <w:color w:val="000000"/>
          <w:sz w:val="24"/>
          <w:lang w:val="ru-RU"/>
        </w:rPr>
        <w:t>Изображать изученные геометрические фигуры на нелинованной и клетчатой бумаге с помощью циркуля и линейки.</w:t>
      </w:r>
    </w:p>
    <w:p w:rsidR="008A30D6" w:rsidRPr="00166C97" w:rsidRDefault="00965E18">
      <w:pPr>
        <w:tabs>
          <w:tab w:val="left" w:pos="180"/>
        </w:tabs>
        <w:autoSpaceDE w:val="0"/>
        <w:autoSpaceDN w:val="0"/>
        <w:spacing w:before="70" w:after="0" w:line="262" w:lineRule="auto"/>
        <w:ind w:right="432"/>
        <w:rPr>
          <w:lang w:val="ru-RU"/>
        </w:rPr>
      </w:pPr>
      <w:r w:rsidRPr="00166C97">
        <w:rPr>
          <w:lang w:val="ru-RU"/>
        </w:rPr>
        <w:tab/>
      </w:r>
      <w:r w:rsidRPr="00166C97">
        <w:rPr>
          <w:rFonts w:ascii="Times New Roman" w:eastAsia="Times New Roman" w:hAnsi="Times New Roman"/>
          <w:color w:val="000000"/>
          <w:sz w:val="24"/>
          <w:lang w:val="ru-RU"/>
        </w:rPr>
        <w:t>Находить длины отрезков непосредственным измерением с помощью линейки, строить отрезки заданной длины; строить окружность заданного радиуса.</w:t>
      </w:r>
    </w:p>
    <w:p w:rsidR="008A30D6" w:rsidRPr="00166C97" w:rsidRDefault="00965E18">
      <w:pPr>
        <w:autoSpaceDE w:val="0"/>
        <w:autoSpaceDN w:val="0"/>
        <w:spacing w:before="70" w:after="0" w:line="230" w:lineRule="auto"/>
        <w:ind w:left="180"/>
        <w:rPr>
          <w:lang w:val="ru-RU"/>
        </w:rPr>
      </w:pPr>
      <w:r w:rsidRPr="00166C97">
        <w:rPr>
          <w:rFonts w:ascii="Times New Roman" w:eastAsia="Times New Roman" w:hAnsi="Times New Roman"/>
          <w:color w:val="000000"/>
          <w:sz w:val="24"/>
          <w:lang w:val="ru-RU"/>
        </w:rPr>
        <w:t>Использовать свойства сторон и углов прямоугольника, квадрата для их построения, вычисления</w:t>
      </w:r>
    </w:p>
    <w:p w:rsidR="008A30D6" w:rsidRPr="00166C97" w:rsidRDefault="008A30D6">
      <w:pPr>
        <w:rPr>
          <w:lang w:val="ru-RU"/>
        </w:rPr>
        <w:sectPr w:rsidR="008A30D6" w:rsidRPr="00166C97">
          <w:pgSz w:w="11900" w:h="16840"/>
          <w:pgMar w:top="334" w:right="774" w:bottom="332" w:left="666" w:header="720" w:footer="720" w:gutter="0"/>
          <w:cols w:space="720" w:equalWidth="0">
            <w:col w:w="10460" w:space="0"/>
          </w:cols>
          <w:docGrid w:linePitch="360"/>
        </w:sectPr>
      </w:pPr>
    </w:p>
    <w:p w:rsidR="008A30D6" w:rsidRPr="00166C97" w:rsidRDefault="008A30D6">
      <w:pPr>
        <w:autoSpaceDE w:val="0"/>
        <w:autoSpaceDN w:val="0"/>
        <w:spacing w:after="66" w:line="220" w:lineRule="exact"/>
        <w:rPr>
          <w:lang w:val="ru-RU"/>
        </w:rPr>
      </w:pPr>
    </w:p>
    <w:p w:rsidR="008A30D6" w:rsidRPr="00166C97" w:rsidRDefault="00965E18">
      <w:pPr>
        <w:autoSpaceDE w:val="0"/>
        <w:autoSpaceDN w:val="0"/>
        <w:spacing w:after="0" w:line="230" w:lineRule="auto"/>
        <w:rPr>
          <w:lang w:val="ru-RU"/>
        </w:rPr>
      </w:pPr>
      <w:r w:rsidRPr="00166C97">
        <w:rPr>
          <w:rFonts w:ascii="Times New Roman" w:eastAsia="Times New Roman" w:hAnsi="Times New Roman"/>
          <w:color w:val="000000"/>
          <w:sz w:val="24"/>
          <w:lang w:val="ru-RU"/>
        </w:rPr>
        <w:t>площади и периметра.</w:t>
      </w:r>
    </w:p>
    <w:p w:rsidR="008A30D6" w:rsidRPr="00166C97" w:rsidRDefault="00965E18">
      <w:pPr>
        <w:tabs>
          <w:tab w:val="left" w:pos="180"/>
        </w:tabs>
        <w:autoSpaceDE w:val="0"/>
        <w:autoSpaceDN w:val="0"/>
        <w:spacing w:before="70" w:after="0" w:line="262" w:lineRule="auto"/>
        <w:ind w:right="1584"/>
        <w:rPr>
          <w:lang w:val="ru-RU"/>
        </w:rPr>
      </w:pPr>
      <w:r w:rsidRPr="00166C97">
        <w:rPr>
          <w:lang w:val="ru-RU"/>
        </w:rPr>
        <w:tab/>
      </w:r>
      <w:r w:rsidRPr="00166C97">
        <w:rPr>
          <w:rFonts w:ascii="Times New Roman" w:eastAsia="Times New Roman" w:hAnsi="Times New Roman"/>
          <w:color w:val="000000"/>
          <w:sz w:val="24"/>
          <w:lang w:val="ru-RU"/>
        </w:rPr>
        <w:t>Вычислять периметр и площадь квадрата, прямоугольника, фигур, составленных из прямоугольников, в том числе фигур, изображённых на клетчатой бумаге.</w:t>
      </w:r>
    </w:p>
    <w:p w:rsidR="008A30D6" w:rsidRPr="00166C97" w:rsidRDefault="00965E18">
      <w:pPr>
        <w:tabs>
          <w:tab w:val="left" w:pos="180"/>
        </w:tabs>
        <w:autoSpaceDE w:val="0"/>
        <w:autoSpaceDN w:val="0"/>
        <w:spacing w:before="70" w:after="0" w:line="262" w:lineRule="auto"/>
        <w:ind w:right="288"/>
        <w:rPr>
          <w:lang w:val="ru-RU"/>
        </w:rPr>
      </w:pPr>
      <w:r w:rsidRPr="00166C97">
        <w:rPr>
          <w:lang w:val="ru-RU"/>
        </w:rPr>
        <w:tab/>
      </w:r>
      <w:r w:rsidRPr="00166C97">
        <w:rPr>
          <w:rFonts w:ascii="Times New Roman" w:eastAsia="Times New Roman" w:hAnsi="Times New Roman"/>
          <w:color w:val="000000"/>
          <w:sz w:val="24"/>
          <w:lang w:val="ru-RU"/>
        </w:rPr>
        <w:t>Пользоваться основными метрическими единицами измерения длины, площади; выражать одни единицы величины через другие.</w:t>
      </w:r>
    </w:p>
    <w:p w:rsidR="008A30D6" w:rsidRPr="00166C97" w:rsidRDefault="00965E18">
      <w:pPr>
        <w:tabs>
          <w:tab w:val="left" w:pos="180"/>
        </w:tabs>
        <w:autoSpaceDE w:val="0"/>
        <w:autoSpaceDN w:val="0"/>
        <w:spacing w:before="70" w:after="0" w:line="262" w:lineRule="auto"/>
        <w:rPr>
          <w:lang w:val="ru-RU"/>
        </w:rPr>
      </w:pPr>
      <w:r w:rsidRPr="00166C97">
        <w:rPr>
          <w:lang w:val="ru-RU"/>
        </w:rPr>
        <w:tab/>
      </w:r>
      <w:r w:rsidRPr="00166C97">
        <w:rPr>
          <w:rFonts w:ascii="Times New Roman" w:eastAsia="Times New Roman" w:hAnsi="Times New Roman"/>
          <w:color w:val="000000"/>
          <w:sz w:val="24"/>
          <w:lang w:val="ru-RU"/>
        </w:rPr>
        <w:t>Распознавать параллелепипед, куб, использовать терминологию: вершина, ребро грань, измерения; находить измерения параллелепипеда, куба.</w:t>
      </w:r>
    </w:p>
    <w:p w:rsidR="008A30D6" w:rsidRPr="00166C97" w:rsidRDefault="00965E18">
      <w:pPr>
        <w:tabs>
          <w:tab w:val="left" w:pos="180"/>
        </w:tabs>
        <w:autoSpaceDE w:val="0"/>
        <w:autoSpaceDN w:val="0"/>
        <w:spacing w:before="70" w:after="0" w:line="262" w:lineRule="auto"/>
        <w:ind w:right="576"/>
        <w:rPr>
          <w:lang w:val="ru-RU"/>
        </w:rPr>
      </w:pPr>
      <w:r w:rsidRPr="00166C97">
        <w:rPr>
          <w:lang w:val="ru-RU"/>
        </w:rPr>
        <w:tab/>
      </w:r>
      <w:r w:rsidRPr="00166C97">
        <w:rPr>
          <w:rFonts w:ascii="Times New Roman" w:eastAsia="Times New Roman" w:hAnsi="Times New Roman"/>
          <w:color w:val="000000"/>
          <w:sz w:val="24"/>
          <w:lang w:val="ru-RU"/>
        </w:rPr>
        <w:t>Вычислять объём куба, параллелепипеда по заданным измерениям, пользоваться единицами измерения объёма.</w:t>
      </w:r>
    </w:p>
    <w:p w:rsidR="008A30D6" w:rsidRPr="00166C97" w:rsidRDefault="00965E18">
      <w:pPr>
        <w:autoSpaceDE w:val="0"/>
        <w:autoSpaceDN w:val="0"/>
        <w:spacing w:before="70" w:after="0" w:line="230" w:lineRule="auto"/>
        <w:ind w:left="180"/>
        <w:rPr>
          <w:lang w:val="ru-RU"/>
        </w:rPr>
      </w:pPr>
      <w:r w:rsidRPr="00166C97">
        <w:rPr>
          <w:rFonts w:ascii="Times New Roman" w:eastAsia="Times New Roman" w:hAnsi="Times New Roman"/>
          <w:color w:val="000000"/>
          <w:sz w:val="24"/>
          <w:lang w:val="ru-RU"/>
        </w:rPr>
        <w:t>Решать несложные задачи на измерение геометрических величин в практических ситуациях.</w:t>
      </w:r>
    </w:p>
    <w:p w:rsidR="008A30D6" w:rsidRPr="00166C97" w:rsidRDefault="008A30D6">
      <w:pPr>
        <w:rPr>
          <w:lang w:val="ru-RU"/>
        </w:rPr>
        <w:sectPr w:rsidR="008A30D6" w:rsidRPr="00166C97">
          <w:pgSz w:w="11900" w:h="16840"/>
          <w:pgMar w:top="286" w:right="834" w:bottom="1440" w:left="666" w:header="720" w:footer="720" w:gutter="0"/>
          <w:cols w:space="720" w:equalWidth="0">
            <w:col w:w="10400" w:space="0"/>
          </w:cols>
          <w:docGrid w:linePitch="360"/>
        </w:sectPr>
      </w:pPr>
    </w:p>
    <w:p w:rsidR="008A30D6" w:rsidRPr="00166C97" w:rsidRDefault="008A30D6">
      <w:pPr>
        <w:autoSpaceDE w:val="0"/>
        <w:autoSpaceDN w:val="0"/>
        <w:spacing w:after="64" w:line="220" w:lineRule="exact"/>
        <w:rPr>
          <w:lang w:val="ru-RU"/>
        </w:rPr>
      </w:pPr>
    </w:p>
    <w:p w:rsidR="008A30D6" w:rsidRDefault="00965E18">
      <w:pPr>
        <w:autoSpaceDE w:val="0"/>
        <w:autoSpaceDN w:val="0"/>
        <w:spacing w:after="666"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8A30D6">
        <w:trPr>
          <w:trHeight w:hRule="exact" w:val="348"/>
        </w:trPr>
        <w:tc>
          <w:tcPr>
            <w:tcW w:w="468"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ind w:right="144"/>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290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576"/>
              <w:rPr>
                <w:lang w:val="ru-RU"/>
              </w:rPr>
            </w:pPr>
            <w:r w:rsidRPr="00166C97">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587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236"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1382" w:type="dxa"/>
            <w:vMerge w:val="restart"/>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50" w:lineRule="auto"/>
              <w:ind w:left="72"/>
            </w:pPr>
            <w:r>
              <w:rPr>
                <w:rFonts w:ascii="Times New Roman" w:eastAsia="Times New Roman" w:hAnsi="Times New Roman"/>
                <w:b/>
                <w:color w:val="000000"/>
                <w:w w:val="97"/>
                <w:sz w:val="16"/>
              </w:rPr>
              <w:t xml:space="preserve">Электронные </w:t>
            </w:r>
            <w:r>
              <w:br/>
            </w:r>
            <w:r>
              <w:rPr>
                <w:rFonts w:ascii="Times New Roman" w:eastAsia="Times New Roman" w:hAnsi="Times New Roman"/>
                <w:b/>
                <w:color w:val="000000"/>
                <w:w w:val="97"/>
                <w:sz w:val="16"/>
              </w:rPr>
              <w:t xml:space="preserve">(цифровые) </w:t>
            </w:r>
            <w:r>
              <w:br/>
            </w:r>
            <w:r>
              <w:rPr>
                <w:rFonts w:ascii="Times New Roman" w:eastAsia="Times New Roman" w:hAnsi="Times New Roman"/>
                <w:b/>
                <w:color w:val="000000"/>
                <w:w w:val="97"/>
                <w:sz w:val="16"/>
              </w:rPr>
              <w:t>образовательные ресурсы</w:t>
            </w:r>
          </w:p>
        </w:tc>
      </w:tr>
      <w:tr w:rsidR="008A30D6">
        <w:trPr>
          <w:trHeight w:hRule="exact" w:val="576"/>
        </w:trPr>
        <w:tc>
          <w:tcPr>
            <w:tcW w:w="1726" w:type="dxa"/>
            <w:vMerge/>
            <w:tcBorders>
              <w:top w:val="single" w:sz="4" w:space="0" w:color="000000"/>
              <w:left w:val="single" w:sz="4" w:space="0" w:color="000000"/>
              <w:bottom w:val="single" w:sz="5" w:space="0" w:color="000000"/>
              <w:right w:val="single" w:sz="4" w:space="0" w:color="000000"/>
            </w:tcBorders>
          </w:tcPr>
          <w:p w:rsidR="008A30D6" w:rsidRDefault="008A30D6"/>
        </w:tc>
        <w:tc>
          <w:tcPr>
            <w:tcW w:w="1726" w:type="dxa"/>
            <w:vMerge/>
            <w:tcBorders>
              <w:top w:val="single" w:sz="4" w:space="0" w:color="000000"/>
              <w:left w:val="single" w:sz="4" w:space="0" w:color="000000"/>
              <w:bottom w:val="single" w:sz="5" w:space="0" w:color="000000"/>
              <w:right w:val="single" w:sz="4" w:space="0" w:color="000000"/>
            </w:tcBorders>
          </w:tcPr>
          <w:p w:rsidR="008A30D6" w:rsidRDefault="008A30D6"/>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4" w:space="0" w:color="000000"/>
              <w:bottom w:val="single" w:sz="5" w:space="0" w:color="000000"/>
              <w:right w:val="single" w:sz="4" w:space="0" w:color="000000"/>
            </w:tcBorders>
          </w:tcPr>
          <w:p w:rsidR="008A30D6" w:rsidRDefault="008A30D6"/>
        </w:tc>
        <w:tc>
          <w:tcPr>
            <w:tcW w:w="1726" w:type="dxa"/>
            <w:vMerge/>
            <w:tcBorders>
              <w:top w:val="single" w:sz="4" w:space="0" w:color="000000"/>
              <w:left w:val="single" w:sz="4" w:space="0" w:color="000000"/>
              <w:bottom w:val="single" w:sz="5" w:space="0" w:color="000000"/>
              <w:right w:val="single" w:sz="4" w:space="0" w:color="000000"/>
            </w:tcBorders>
          </w:tcPr>
          <w:p w:rsidR="008A30D6" w:rsidRDefault="008A30D6"/>
        </w:tc>
        <w:tc>
          <w:tcPr>
            <w:tcW w:w="1726" w:type="dxa"/>
            <w:vMerge/>
            <w:tcBorders>
              <w:top w:val="single" w:sz="4" w:space="0" w:color="000000"/>
              <w:left w:val="single" w:sz="4" w:space="0" w:color="000000"/>
              <w:bottom w:val="single" w:sz="5" w:space="0" w:color="000000"/>
              <w:right w:val="single" w:sz="4" w:space="0" w:color="000000"/>
            </w:tcBorders>
          </w:tcPr>
          <w:p w:rsidR="008A30D6" w:rsidRDefault="008A30D6"/>
        </w:tc>
        <w:tc>
          <w:tcPr>
            <w:tcW w:w="1726" w:type="dxa"/>
            <w:vMerge/>
            <w:tcBorders>
              <w:top w:val="single" w:sz="4" w:space="0" w:color="000000"/>
              <w:left w:val="single" w:sz="4" w:space="0" w:color="000000"/>
              <w:bottom w:val="single" w:sz="5" w:space="0" w:color="000000"/>
              <w:right w:val="single" w:sz="4" w:space="0" w:color="000000"/>
            </w:tcBorders>
          </w:tcPr>
          <w:p w:rsidR="008A30D6" w:rsidRDefault="008A30D6"/>
        </w:tc>
      </w:tr>
      <w:tr w:rsidR="008A30D6" w:rsidRPr="00C068EA">
        <w:trPr>
          <w:trHeight w:hRule="exact" w:val="350"/>
        </w:trPr>
        <w:tc>
          <w:tcPr>
            <w:tcW w:w="15502" w:type="dxa"/>
            <w:gridSpan w:val="9"/>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0" w:lineRule="auto"/>
              <w:ind w:left="72"/>
              <w:rPr>
                <w:lang w:val="ru-RU"/>
              </w:rPr>
            </w:pPr>
            <w:r w:rsidRPr="00166C97">
              <w:rPr>
                <w:rFonts w:ascii="Times New Roman" w:eastAsia="Times New Roman" w:hAnsi="Times New Roman"/>
                <w:b/>
                <w:color w:val="000000"/>
                <w:w w:val="97"/>
                <w:sz w:val="16"/>
                <w:lang w:val="ru-RU"/>
              </w:rPr>
              <w:t xml:space="preserve">Раздел 1.  </w:t>
            </w:r>
            <w:r w:rsidRPr="00166C97">
              <w:rPr>
                <w:rFonts w:ascii="Times New Roman" w:eastAsia="Times New Roman" w:hAnsi="Times New Roman"/>
                <w:b/>
                <w:color w:val="221F1F"/>
                <w:w w:val="97"/>
                <w:sz w:val="16"/>
                <w:lang w:val="ru-RU"/>
              </w:rPr>
              <w:t>Натуральные числа. Действия с натуральными числами</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 xml:space="preserve">Десятичная система счисления.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01.09.2022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Pr>
                <w:lang w:val="ru-RU"/>
              </w:rPr>
            </w:pPr>
            <w:r w:rsidRPr="00166C97">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 xml:space="preserve">Ряд натуральных чисел.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02.09.2022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 xml:space="preserve">Натуральный ряд.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05.09.2022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Pr>
                <w:lang w:val="ru-RU"/>
              </w:rPr>
            </w:pPr>
            <w:r w:rsidRPr="00166C97">
              <w:rPr>
                <w:rFonts w:ascii="Times New Roman" w:eastAsia="Times New Roman" w:hAnsi="Times New Roman"/>
                <w:color w:val="000000"/>
                <w:w w:val="97"/>
                <w:sz w:val="16"/>
                <w:lang w:val="ru-RU"/>
              </w:rPr>
              <w:t>Читать, записывать, сравнивать натуральные числа; предлагать и обсуждать способы упорядочивания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 xml:space="preserve">Число 0.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06.09.2022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30" w:lineRule="auto"/>
              <w:ind w:left="72"/>
              <w:rPr>
                <w:lang w:val="ru-RU"/>
              </w:rPr>
            </w:pPr>
            <w:r w:rsidRPr="00166C97">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50" w:lineRule="auto"/>
              <w:ind w:left="72"/>
              <w:rPr>
                <w:lang w:val="ru-RU"/>
              </w:rPr>
            </w:pPr>
            <w:r w:rsidRPr="00166C97">
              <w:rPr>
                <w:rFonts w:ascii="Times New Roman" w:eastAsia="Times New Roman" w:hAnsi="Times New Roman"/>
                <w:color w:val="000000"/>
                <w:w w:val="97"/>
                <w:sz w:val="16"/>
                <w:lang w:val="ru-RU"/>
              </w:rPr>
              <w:t xml:space="preserve">Самооценка с </w:t>
            </w:r>
            <w:r w:rsidRPr="00166C97">
              <w:rPr>
                <w:lang w:val="ru-RU"/>
              </w:rPr>
              <w:br/>
            </w:r>
            <w:r w:rsidRPr="00166C97">
              <w:rPr>
                <w:rFonts w:ascii="Times New Roman" w:eastAsia="Times New Roman" w:hAnsi="Times New Roman"/>
                <w:color w:val="000000"/>
                <w:w w:val="97"/>
                <w:sz w:val="16"/>
                <w:lang w:val="ru-RU"/>
              </w:rPr>
              <w:t xml:space="preserve">использованием«Оценочного </w:t>
            </w:r>
            <w:r w:rsidRPr="00166C97">
              <w:rPr>
                <w:lang w:val="ru-RU"/>
              </w:rPr>
              <w:br/>
            </w:r>
            <w:r w:rsidRPr="00166C9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w:t>
            </w:r>
          </w:p>
        </w:tc>
      </w:tr>
      <w:tr w:rsidR="008A30D6">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1.5.</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288"/>
              <w:rPr>
                <w:lang w:val="ru-RU"/>
              </w:rPr>
            </w:pPr>
            <w:r w:rsidRPr="00166C97">
              <w:rPr>
                <w:rFonts w:ascii="Times New Roman" w:eastAsia="Times New Roman" w:hAnsi="Times New Roman"/>
                <w:color w:val="221F1F"/>
                <w:w w:val="97"/>
                <w:sz w:val="16"/>
                <w:lang w:val="ru-RU"/>
              </w:rPr>
              <w:t>Натуральные числа на координатной прямой.</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07.09.2022</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432"/>
              <w:rPr>
                <w:lang w:val="ru-RU"/>
              </w:rPr>
            </w:pPr>
            <w:r w:rsidRPr="00166C97">
              <w:rPr>
                <w:rFonts w:ascii="Times New Roman" w:eastAsia="Times New Roman" w:hAnsi="Times New Roman"/>
                <w:color w:val="000000"/>
                <w:w w:val="97"/>
                <w:sz w:val="16"/>
                <w:lang w:val="ru-RU"/>
              </w:rPr>
              <w:t>Изображать координатную прямую, отмечать числа точками на координатной прямой, находить координаты точки;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Диктант;</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w:t>
            </w:r>
          </w:p>
        </w:tc>
      </w:tr>
      <w:tr w:rsidR="008A30D6">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jc w:val="center"/>
            </w:pPr>
            <w:r>
              <w:rPr>
                <w:rFonts w:ascii="Times New Roman" w:eastAsia="Times New Roman" w:hAnsi="Times New Roman"/>
                <w:color w:val="000000"/>
                <w:w w:val="97"/>
                <w:sz w:val="16"/>
              </w:rPr>
              <w:t>1.6.</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221F1F"/>
                <w:w w:val="97"/>
                <w:sz w:val="16"/>
              </w:rPr>
              <w:t>Сравнение, округлениенатуральных чисел.</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08.09.2022 12.09.2022</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0" w:lineRule="auto"/>
              <w:ind w:left="72"/>
              <w:rPr>
                <w:lang w:val="ru-RU"/>
              </w:rPr>
            </w:pPr>
            <w:r w:rsidRPr="00166C97">
              <w:rPr>
                <w:rFonts w:ascii="Times New Roman" w:eastAsia="Times New Roman" w:hAnsi="Times New Roman"/>
                <w:color w:val="000000"/>
                <w:w w:val="97"/>
                <w:sz w:val="16"/>
                <w:lang w:val="ru-RU"/>
              </w:rPr>
              <w:t>Использовать правило округления натуральных чисел;</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РЭШ</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864"/>
              <w:rPr>
                <w:lang w:val="ru-RU"/>
              </w:rPr>
            </w:pPr>
            <w:r w:rsidRPr="00166C97">
              <w:rPr>
                <w:rFonts w:ascii="Times New Roman" w:eastAsia="Times New Roman" w:hAnsi="Times New Roman"/>
                <w:color w:val="221F1F"/>
                <w:w w:val="97"/>
                <w:sz w:val="16"/>
                <w:lang w:val="ru-RU"/>
              </w:rPr>
              <w:t>Арифметические действия с натуральными числами.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7</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13.09.2022 21.09.2022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144"/>
              <w:rPr>
                <w:lang w:val="ru-RU"/>
              </w:rPr>
            </w:pPr>
            <w:r w:rsidRPr="00166C97">
              <w:rPr>
                <w:rFonts w:ascii="Times New Roman" w:eastAsia="Times New Roman" w:hAnsi="Times New Roman"/>
                <w:color w:val="000000"/>
                <w:w w:val="97"/>
                <w:sz w:val="16"/>
                <w:lang w:val="ru-RU"/>
              </w:rPr>
              <w:t>Выполнять арифметические действия с натуральными числами, вычислять значения числовых выражений со скобками и без скобок;</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ight="432"/>
              <w:rPr>
                <w:lang w:val="ru-RU"/>
              </w:rPr>
            </w:pPr>
            <w:r w:rsidRPr="00166C97">
              <w:rPr>
                <w:rFonts w:ascii="Times New Roman" w:eastAsia="Times New Roman" w:hAnsi="Times New Roman"/>
                <w:color w:val="221F1F"/>
                <w:w w:val="97"/>
                <w:sz w:val="16"/>
                <w:lang w:val="ru-RU"/>
              </w:rPr>
              <w:t xml:space="preserve">Свойства нуля при сложении и </w:t>
            </w:r>
            <w:r w:rsidRPr="00166C97">
              <w:rPr>
                <w:lang w:val="ru-RU"/>
              </w:rPr>
              <w:br/>
            </w:r>
            <w:r w:rsidRPr="00166C97">
              <w:rPr>
                <w:rFonts w:ascii="Times New Roman" w:eastAsia="Times New Roman" w:hAnsi="Times New Roman"/>
                <w:color w:val="221F1F"/>
                <w:w w:val="97"/>
                <w:sz w:val="16"/>
                <w:lang w:val="ru-RU"/>
              </w:rPr>
              <w:t>умножении, свойства единицы при умножении.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22.09.2022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color w:val="000000"/>
                <w:w w:val="97"/>
                <w:sz w:val="16"/>
                <w:lang w:val="ru-RU"/>
              </w:rPr>
              <w:t>Исследовать свойства натурального ряда, чисел 0 и 1 при сложении и умножении;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9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7" w:lineRule="auto"/>
              <w:ind w:left="72"/>
              <w:rPr>
                <w:lang w:val="ru-RU"/>
              </w:rPr>
            </w:pPr>
            <w:r w:rsidRPr="00166C97">
              <w:rPr>
                <w:rFonts w:ascii="Times New Roman" w:eastAsia="Times New Roman" w:hAnsi="Times New Roman"/>
                <w:color w:val="221F1F"/>
                <w:w w:val="97"/>
                <w:sz w:val="16"/>
                <w:lang w:val="ru-RU"/>
              </w:rPr>
              <w:t xml:space="preserve">Переместительное и сочетательное </w:t>
            </w:r>
            <w:r w:rsidRPr="00166C97">
              <w:rPr>
                <w:lang w:val="ru-RU"/>
              </w:rPr>
              <w:br/>
            </w:r>
            <w:r w:rsidRPr="00166C97">
              <w:rPr>
                <w:rFonts w:ascii="Times New Roman" w:eastAsia="Times New Roman" w:hAnsi="Times New Roman"/>
                <w:color w:val="221F1F"/>
                <w:w w:val="97"/>
                <w:sz w:val="16"/>
                <w:lang w:val="ru-RU"/>
              </w:rPr>
              <w:t xml:space="preserve">свойства сложения и умножения, </w:t>
            </w:r>
            <w:r w:rsidRPr="00166C97">
              <w:rPr>
                <w:lang w:val="ru-RU"/>
              </w:rPr>
              <w:br/>
            </w:r>
            <w:r w:rsidRPr="00166C97">
              <w:rPr>
                <w:rFonts w:ascii="Times New Roman" w:eastAsia="Times New Roman" w:hAnsi="Times New Roman"/>
                <w:color w:val="221F1F"/>
                <w:w w:val="97"/>
                <w:sz w:val="16"/>
                <w:lang w:val="ru-RU"/>
              </w:rPr>
              <w:t>распределительное свойство умножения.</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23.09.2022 29.09.2022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576"/>
              <w:rPr>
                <w:lang w:val="ru-RU"/>
              </w:rPr>
            </w:pPr>
            <w:r w:rsidRPr="00166C97">
              <w:rPr>
                <w:rFonts w:ascii="Times New Roman" w:eastAsia="Times New Roman" w:hAnsi="Times New Roman"/>
                <w:color w:val="000000"/>
                <w:w w:val="97"/>
                <w:sz w:val="16"/>
                <w:lang w:val="ru-RU"/>
              </w:rPr>
              <w:t>Использовать при вычислениях переместительное и сочетательное свойства сложения и умножения, распределительное свойство умножения;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1.10.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144"/>
              <w:rPr>
                <w:lang w:val="ru-RU"/>
              </w:rPr>
            </w:pPr>
            <w:r w:rsidRPr="00166C97">
              <w:rPr>
                <w:rFonts w:ascii="Times New Roman" w:eastAsia="Times New Roman" w:hAnsi="Times New Roman"/>
                <w:color w:val="221F1F"/>
                <w:w w:val="97"/>
                <w:sz w:val="16"/>
                <w:lang w:val="ru-RU"/>
              </w:rPr>
              <w:t>Делители и кратные числа, разложение числа на множители.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30.09.2022 05.10.2022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50" w:lineRule="auto"/>
              <w:ind w:left="72" w:right="288"/>
              <w:rPr>
                <w:lang w:val="ru-RU"/>
              </w:rPr>
            </w:pPr>
            <w:r w:rsidRPr="00166C97">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50" w:lineRule="auto"/>
              <w:ind w:left="72"/>
              <w:rPr>
                <w:lang w:val="ru-RU"/>
              </w:rPr>
            </w:pPr>
            <w:r w:rsidRPr="00166C97">
              <w:rPr>
                <w:rFonts w:ascii="Times New Roman" w:eastAsia="Times New Roman" w:hAnsi="Times New Roman"/>
                <w:color w:val="000000"/>
                <w:w w:val="97"/>
                <w:sz w:val="16"/>
                <w:lang w:val="ru-RU"/>
              </w:rPr>
              <w:t xml:space="preserve">Самооценка с </w:t>
            </w:r>
            <w:r w:rsidRPr="00166C97">
              <w:rPr>
                <w:lang w:val="ru-RU"/>
              </w:rPr>
              <w:br/>
            </w:r>
            <w:r w:rsidRPr="00166C97">
              <w:rPr>
                <w:rFonts w:ascii="Times New Roman" w:eastAsia="Times New Roman" w:hAnsi="Times New Roman"/>
                <w:color w:val="000000"/>
                <w:w w:val="97"/>
                <w:sz w:val="16"/>
                <w:lang w:val="ru-RU"/>
              </w:rPr>
              <w:t xml:space="preserve">использованием«Оценочного </w:t>
            </w:r>
            <w:r w:rsidRPr="00166C97">
              <w:rPr>
                <w:lang w:val="ru-RU"/>
              </w:rPr>
              <w:br/>
            </w:r>
            <w:r w:rsidRPr="00166C9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jc w:val="center"/>
            </w:pPr>
            <w:r>
              <w:rPr>
                <w:rFonts w:ascii="Times New Roman" w:eastAsia="Times New Roman" w:hAnsi="Times New Roman"/>
                <w:color w:val="000000"/>
                <w:w w:val="97"/>
                <w:sz w:val="16"/>
              </w:rPr>
              <w:t>1.11.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 xml:space="preserve">Деление с остатком.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06.10.2022 10.10.2022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432"/>
              <w:rPr>
                <w:lang w:val="ru-RU"/>
              </w:rPr>
            </w:pPr>
            <w:r w:rsidRPr="00166C97">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РЭШ, Сферум</w:t>
            </w:r>
          </w:p>
        </w:tc>
      </w:tr>
      <w:tr w:rsidR="008A30D6">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1.12.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Простые и составные числа.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11.10.2022 12.10.2022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ight="144"/>
              <w:rPr>
                <w:lang w:val="ru-RU"/>
              </w:rPr>
            </w:pPr>
            <w:r w:rsidRPr="00166C97">
              <w:rPr>
                <w:rFonts w:ascii="Times New Roman" w:eastAsia="Times New Roman" w:hAnsi="Times New Roman"/>
                <w:color w:val="000000"/>
                <w:w w:val="97"/>
                <w:sz w:val="16"/>
                <w:lang w:val="ru-RU"/>
              </w:rPr>
              <w:t>Распознавать истинные и ложные высказывания о натуральных числах, приводить примеры и контр- примеры, строить высказывания и отрицания высказываний о свойствах натуральных чисел;</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bl>
    <w:p w:rsidR="008A30D6" w:rsidRDefault="008A30D6">
      <w:pPr>
        <w:autoSpaceDE w:val="0"/>
        <w:autoSpaceDN w:val="0"/>
        <w:spacing w:after="0" w:line="14" w:lineRule="exact"/>
      </w:pPr>
    </w:p>
    <w:p w:rsidR="008A30D6" w:rsidRDefault="008A30D6">
      <w:pPr>
        <w:sectPr w:rsidR="008A30D6" w:rsidSect="003B7957">
          <w:pgSz w:w="16840" w:h="11900" w:orient="landscape"/>
          <w:pgMar w:top="580" w:right="666" w:bottom="282" w:left="640" w:header="720" w:footer="720" w:gutter="0"/>
          <w:cols w:space="720" w:equalWidth="0">
            <w:col w:w="15594"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8A30D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1.13.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Признаки делимости на 2, 5, 10, 3, 9.</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13.10.2022 17.10.2022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50" w:lineRule="auto"/>
              <w:ind w:left="72" w:right="288"/>
              <w:rPr>
                <w:lang w:val="ru-RU"/>
              </w:rPr>
            </w:pPr>
            <w:r w:rsidRPr="00166C97">
              <w:rPr>
                <w:rFonts w:ascii="Times New Roman" w:eastAsia="Times New Roman" w:hAnsi="Times New Roman"/>
                <w:color w:val="000000"/>
                <w:w w:val="97"/>
                <w:sz w:val="16"/>
                <w:lang w:val="ru-RU"/>
              </w:rPr>
              <w:t>Формулировать определения делителя и кратного, называть делители и кратные числа; распознавать простые и составные числа; формулировать и применять признаки делимости на 2, 3, 5, 9, 10; применять алгоритм разложения числа на простые множители; находить остатки от деления и неполное частное;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1.14.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Степень с натуральным показателем.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18.10.2022 20.10.2022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864"/>
            </w:pPr>
            <w:r w:rsidRPr="00166C97">
              <w:rPr>
                <w:rFonts w:ascii="Times New Roman" w:eastAsia="Times New Roman" w:hAnsi="Times New Roman"/>
                <w:color w:val="000000"/>
                <w:w w:val="97"/>
                <w:sz w:val="16"/>
                <w:lang w:val="ru-RU"/>
              </w:rPr>
              <w:t xml:space="preserve">Записывать произведение в виде степени, читать степени, использовать терминологию </w:t>
            </w:r>
            <w:r>
              <w:rPr>
                <w:rFonts w:ascii="Times New Roman" w:eastAsia="Times New Roman" w:hAnsi="Times New Roman"/>
                <w:color w:val="000000"/>
                <w:w w:val="97"/>
                <w:sz w:val="16"/>
              </w:rPr>
              <w:t>(основание, показатель), вычислять значения степеней;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Зачет;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818"/>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1.15.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720"/>
            </w:pPr>
            <w:r>
              <w:rPr>
                <w:rFonts w:ascii="Times New Roman" w:eastAsia="Times New Roman" w:hAnsi="Times New Roman"/>
                <w:color w:val="221F1F"/>
                <w:w w:val="97"/>
                <w:sz w:val="16"/>
              </w:rPr>
              <w:t>Числовые выражения; порядок действий.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21.10.2022 01.11.2022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432"/>
              <w:rPr>
                <w:lang w:val="ru-RU"/>
              </w:rPr>
            </w:pPr>
            <w:r w:rsidRPr="00166C97">
              <w:rPr>
                <w:rFonts w:ascii="Times New Roman" w:eastAsia="Times New Roman" w:hAnsi="Times New Roman"/>
                <w:color w:val="000000"/>
                <w:w w:val="97"/>
                <w:sz w:val="16"/>
                <w:lang w:val="ru-RU"/>
              </w:rPr>
              <w:t>Формулировать и применять правила преобразования числовых выражений на основе свойств арифметических действий;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1.16.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ight="144"/>
              <w:rPr>
                <w:lang w:val="ru-RU"/>
              </w:rPr>
            </w:pPr>
            <w:r w:rsidRPr="00166C97">
              <w:rPr>
                <w:rFonts w:ascii="Times New Roman" w:eastAsia="Times New Roman" w:hAnsi="Times New Roman"/>
                <w:color w:val="221F1F"/>
                <w:w w:val="97"/>
                <w:sz w:val="16"/>
                <w:lang w:val="ru-RU"/>
              </w:rPr>
              <w:t xml:space="preserve">Решение текстовых задач на все </w:t>
            </w:r>
            <w:r w:rsidRPr="00166C97">
              <w:rPr>
                <w:lang w:val="ru-RU"/>
              </w:rPr>
              <w:br/>
            </w:r>
            <w:r w:rsidRPr="00166C97">
              <w:rPr>
                <w:rFonts w:ascii="Times New Roman" w:eastAsia="Times New Roman" w:hAnsi="Times New Roman"/>
                <w:color w:val="221F1F"/>
                <w:w w:val="97"/>
                <w:sz w:val="16"/>
                <w:lang w:val="ru-RU"/>
              </w:rPr>
              <w:t>арифметические действия, на движение и покупки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02.11.2022 08.11.2022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43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rsidRPr="00C068E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b/>
                <w:color w:val="000000"/>
                <w:w w:val="97"/>
                <w:sz w:val="16"/>
                <w:lang w:val="ru-RU"/>
              </w:rPr>
              <w:t xml:space="preserve">Раздел 2. </w:t>
            </w:r>
            <w:r w:rsidRPr="00166C97">
              <w:rPr>
                <w:rFonts w:ascii="Times New Roman" w:eastAsia="Times New Roman" w:hAnsi="Times New Roman"/>
                <w:b/>
                <w:color w:val="221F1F"/>
                <w:w w:val="97"/>
                <w:sz w:val="16"/>
                <w:lang w:val="ru-RU"/>
              </w:rPr>
              <w:t>Наглядная геометрия. Линии на плоскости</w:t>
            </w:r>
          </w:p>
        </w:tc>
      </w:tr>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2.1.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Точка, прямая, отрезок, луч.</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09.11.2022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7" w:lineRule="auto"/>
              <w:ind w:left="72"/>
              <w:rPr>
                <w:lang w:val="ru-RU"/>
              </w:rPr>
            </w:pPr>
            <w:r w:rsidRPr="00166C97">
              <w:rPr>
                <w:rFonts w:ascii="Times New Roman" w:eastAsia="Times New Roman" w:hAnsi="Times New Roman"/>
                <w:color w:val="000000"/>
                <w:w w:val="97"/>
                <w:sz w:val="16"/>
                <w:lang w:val="ru-RU"/>
              </w:rPr>
              <w:t>Распознавать на чертежах, рисунках, описывать, используя терминологию, и изображать с помощью чертёжных инструментов: точку, прямую, отрезок, луч, угол, ломаную, окружность;</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2.2.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 xml:space="preserve">Ломаная.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10.11.2022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Вычислять длины отрезков, ломаных;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92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2.3.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144"/>
              <w:rPr>
                <w:lang w:val="ru-RU"/>
              </w:rPr>
            </w:pPr>
            <w:r w:rsidRPr="00166C97">
              <w:rPr>
                <w:rFonts w:ascii="Times New Roman" w:eastAsia="Times New Roman" w:hAnsi="Times New Roman"/>
                <w:color w:val="221F1F"/>
                <w:w w:val="97"/>
                <w:sz w:val="16"/>
                <w:lang w:val="ru-RU"/>
              </w:rPr>
              <w:t>Измерение длины отрезка, метрические единицы измерения длины.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11.11.2022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50" w:lineRule="auto"/>
              <w:ind w:left="72"/>
              <w:rPr>
                <w:lang w:val="ru-RU"/>
              </w:rPr>
            </w:pPr>
            <w:r w:rsidRPr="00166C97">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2.4.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Окружность и круг.</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14.11.2022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Pr>
                <w:lang w:val="ru-RU"/>
              </w:rPr>
            </w:pPr>
            <w:r w:rsidRPr="00166C97">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2.5.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Pr>
                <w:lang w:val="ru-RU"/>
              </w:rPr>
            </w:pPr>
            <w:r w:rsidRPr="00166C97">
              <w:rPr>
                <w:rFonts w:ascii="Times New Roman" w:eastAsia="Times New Roman" w:hAnsi="Times New Roman"/>
                <w:color w:val="221F1F"/>
                <w:w w:val="97"/>
                <w:sz w:val="16"/>
                <w:lang w:val="ru-RU"/>
              </w:rPr>
              <w:t>Практическая работа «Построение узора из окружностей».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15.11.2023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ight="288"/>
              <w:rPr>
                <w:lang w:val="ru-RU"/>
              </w:rPr>
            </w:pPr>
            <w:r w:rsidRPr="00166C97">
              <w:rPr>
                <w:rFonts w:ascii="Times New Roman" w:eastAsia="Times New Roman" w:hAnsi="Times New Roman"/>
                <w:color w:val="000000"/>
                <w:w w:val="97"/>
                <w:sz w:val="16"/>
                <w:lang w:val="ru-RU"/>
              </w:rPr>
              <w:t>Изображать конфигурации геометрических фигур из отрезков, окружностей, их частей на нелинованной и клетчатой бумаге; предлагать, описывать и обсуждать способы, алгоритмы построения;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2.6.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 xml:space="preserve">Угол.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16.11.2023 17.11.2023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288"/>
              <w:rPr>
                <w:lang w:val="ru-RU"/>
              </w:rPr>
            </w:pPr>
            <w:r w:rsidRPr="00166C97">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2.7.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144"/>
              <w:rPr>
                <w:lang w:val="ru-RU"/>
              </w:rPr>
            </w:pPr>
            <w:r w:rsidRPr="00166C97">
              <w:rPr>
                <w:rFonts w:ascii="Times New Roman" w:eastAsia="Times New Roman" w:hAnsi="Times New Roman"/>
                <w:color w:val="221F1F"/>
                <w:w w:val="97"/>
                <w:sz w:val="16"/>
                <w:lang w:val="ru-RU"/>
              </w:rPr>
              <w:t>Прямой, острый, тупой и развёрнутый углы.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18.11.2022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288"/>
              <w:rPr>
                <w:lang w:val="ru-RU"/>
              </w:rPr>
            </w:pPr>
            <w:r w:rsidRPr="00166C97">
              <w:rPr>
                <w:rFonts w:ascii="Times New Roman" w:eastAsia="Times New Roman" w:hAnsi="Times New Roman"/>
                <w:color w:val="000000"/>
                <w:w w:val="97"/>
                <w:sz w:val="16"/>
                <w:lang w:val="ru-RU"/>
              </w:rPr>
              <w:t>Распознавать и изображать на нелинованной и клетчатой бумаге прямой, острый, тупой, развёрнутый углы; сравнивать углы;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jc w:val="center"/>
            </w:pPr>
            <w:r>
              <w:rPr>
                <w:rFonts w:ascii="Times New Roman" w:eastAsia="Times New Roman" w:hAnsi="Times New Roman"/>
                <w:color w:val="000000"/>
                <w:w w:val="97"/>
                <w:sz w:val="16"/>
              </w:rPr>
              <w:t>2.8.</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221F1F"/>
                <w:w w:val="97"/>
                <w:sz w:val="16"/>
              </w:rPr>
              <w:t>Измерение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21.11.2022 22.11.2022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Pr>
                <w:lang w:val="ru-RU"/>
              </w:rPr>
            </w:pPr>
            <w:r w:rsidRPr="00166C97">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РЭШ, Сферум</w:t>
            </w:r>
          </w:p>
        </w:tc>
      </w:tr>
      <w:tr w:rsidR="008A30D6">
        <w:trPr>
          <w:trHeight w:hRule="exact" w:val="90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2.9.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Pr>
                <w:lang w:val="ru-RU"/>
              </w:rPr>
            </w:pPr>
            <w:r w:rsidRPr="00166C97">
              <w:rPr>
                <w:rFonts w:ascii="Times New Roman" w:eastAsia="Times New Roman" w:hAnsi="Times New Roman"/>
                <w:color w:val="221F1F"/>
                <w:w w:val="97"/>
                <w:sz w:val="16"/>
                <w:lang w:val="ru-RU"/>
              </w:rPr>
              <w:t xml:space="preserve">Практическая работа «Построение </w:t>
            </w:r>
            <w:r w:rsidRPr="00166C97">
              <w:rPr>
                <w:lang w:val="ru-RU"/>
              </w:rPr>
              <w:br/>
            </w:r>
            <w:r w:rsidRPr="00166C97">
              <w:rPr>
                <w:rFonts w:ascii="Times New Roman" w:eastAsia="Times New Roman" w:hAnsi="Times New Roman"/>
                <w:color w:val="221F1F"/>
                <w:w w:val="97"/>
                <w:sz w:val="16"/>
                <w:lang w:val="ru-RU"/>
              </w:rPr>
              <w:t>углов»Практическая работа «Построение углов»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23.11.2022 24.11.2022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Pr>
                <w:lang w:val="ru-RU"/>
              </w:rPr>
            </w:pPr>
            <w:r w:rsidRPr="00166C97">
              <w:rPr>
                <w:rFonts w:ascii="Times New Roman" w:eastAsia="Times New Roman" w:hAnsi="Times New Roman"/>
                <w:color w:val="000000"/>
                <w:w w:val="97"/>
                <w:sz w:val="16"/>
                <w:lang w:val="ru-RU"/>
              </w:rPr>
              <w:t>Использовать линейку и транспортир как инструменты для построения и измерения: измерять длину от резка, величину угла; строить отрезок заданной длины, угол, заданной величины; откладывать циркулем равные отрезки, строить окружность заданного радиуса;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bl>
    <w:p w:rsidR="008A30D6" w:rsidRDefault="008A30D6">
      <w:pPr>
        <w:autoSpaceDE w:val="0"/>
        <w:autoSpaceDN w:val="0"/>
        <w:spacing w:after="0" w:line="14" w:lineRule="exact"/>
      </w:pPr>
    </w:p>
    <w:p w:rsidR="008A30D6" w:rsidRDefault="008A30D6">
      <w:pPr>
        <w:sectPr w:rsidR="008A30D6" w:rsidSect="003B7957">
          <w:pgSz w:w="16840" w:h="11900" w:orient="landscape"/>
          <w:pgMar w:top="412" w:right="666" w:bottom="284" w:left="640" w:header="720" w:footer="720" w:gutter="0"/>
          <w:cols w:space="720" w:equalWidth="0">
            <w:col w:w="15762"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8A30D6">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b/>
                <w:color w:val="000000"/>
                <w:w w:val="97"/>
                <w:sz w:val="16"/>
              </w:rPr>
              <w:t xml:space="preserve">Раздел 3. </w:t>
            </w:r>
            <w:r>
              <w:rPr>
                <w:rFonts w:ascii="Times New Roman" w:eastAsia="Times New Roman" w:hAnsi="Times New Roman"/>
                <w:b/>
                <w:color w:val="221F1F"/>
                <w:w w:val="97"/>
                <w:sz w:val="16"/>
              </w:rPr>
              <w:t>Обыкновенные дроби</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3.1.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Дробь.</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25.11.2022 30.11.2022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Pr>
                <w:lang w:val="ru-RU"/>
              </w:rPr>
            </w:pPr>
            <w:r w:rsidRPr="00166C97">
              <w:rPr>
                <w:rFonts w:ascii="Times New Roman" w:eastAsia="Times New Roman" w:hAnsi="Times New Roman"/>
                <w:color w:val="000000"/>
                <w:w w:val="97"/>
                <w:sz w:val="16"/>
                <w:lang w:val="ru-RU"/>
              </w:rPr>
              <w:t>Моделировать в графической, предметной форме, с помощью компьютера понятия и свойства, связанные с обыкновенной дробью;</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3.2.</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Правильные и неправильные дроби.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01.12.2022 06.12.2022</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144"/>
              <w:rPr>
                <w:lang w:val="ru-RU"/>
              </w:rPr>
            </w:pPr>
            <w:r w:rsidRPr="00166C97">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73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jc w:val="center"/>
            </w:pPr>
            <w:r>
              <w:rPr>
                <w:rFonts w:ascii="Times New Roman" w:eastAsia="Times New Roman" w:hAnsi="Times New Roman"/>
                <w:color w:val="000000"/>
                <w:w w:val="97"/>
                <w:sz w:val="16"/>
              </w:rPr>
              <w:t>3.3.</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221F1F"/>
                <w:w w:val="97"/>
                <w:sz w:val="16"/>
              </w:rPr>
              <w:t>Основноесвойство дроби.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45" w:lineRule="auto"/>
              <w:jc w:val="center"/>
            </w:pPr>
            <w:r>
              <w:rPr>
                <w:rFonts w:ascii="Times New Roman" w:eastAsia="Times New Roman" w:hAnsi="Times New Roman"/>
                <w:color w:val="000000"/>
                <w:w w:val="97"/>
                <w:sz w:val="16"/>
              </w:rPr>
              <w:t>07.12.2022 13.12.2022</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4" w:after="0" w:line="250" w:lineRule="auto"/>
              <w:ind w:left="72" w:right="144"/>
              <w:rPr>
                <w:lang w:val="ru-RU"/>
              </w:rPr>
            </w:pPr>
            <w:r w:rsidRPr="00166C97">
              <w:rPr>
                <w:rFonts w:ascii="Times New Roman" w:eastAsia="Times New Roman" w:hAnsi="Times New Roman"/>
                <w:color w:val="000000"/>
                <w:w w:val="97"/>
                <w:sz w:val="16"/>
                <w:lang w:val="ru-RU"/>
              </w:rPr>
              <w:t>Формулировать, записывать с помощью букв основное свойство обыкновенной дроби; использовать основное свойство дроби для сокращения дробей и приведения дроби к новому знаменателю;</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Диктант;</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3.4.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Сравнение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14.12.2022 19.12.2022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144"/>
              <w:rPr>
                <w:lang w:val="ru-RU"/>
              </w:rPr>
            </w:pPr>
            <w:r w:rsidRPr="00166C97">
              <w:rPr>
                <w:rFonts w:ascii="Times New Roman" w:eastAsia="Times New Roman" w:hAnsi="Times New Roman"/>
                <w:color w:val="000000"/>
                <w:w w:val="97"/>
                <w:sz w:val="16"/>
                <w:lang w:val="ru-RU"/>
              </w:rPr>
              <w:t>Изображать обыкновенные дроби точками на координатной прямой; использовать координатную прямую для сравнения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3.5.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144"/>
              <w:rPr>
                <w:lang w:val="ru-RU"/>
              </w:rPr>
            </w:pPr>
            <w:r w:rsidRPr="00166C97">
              <w:rPr>
                <w:rFonts w:ascii="Times New Roman" w:eastAsia="Times New Roman" w:hAnsi="Times New Roman"/>
                <w:color w:val="221F1F"/>
                <w:w w:val="97"/>
                <w:sz w:val="16"/>
                <w:lang w:val="ru-RU"/>
              </w:rPr>
              <w:t>Сложение и вычитание обыкновенных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20.12.2022 23.12.2022</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576"/>
              <w:rPr>
                <w:lang w:val="ru-RU"/>
              </w:rPr>
            </w:pPr>
            <w:r w:rsidRPr="00166C97">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Pr>
                <w:lang w:val="ru-RU"/>
              </w:rPr>
            </w:pPr>
            <w:r w:rsidRPr="00166C97">
              <w:rPr>
                <w:rFonts w:ascii="Times New Roman" w:eastAsia="Times New Roman" w:hAnsi="Times New Roman"/>
                <w:color w:val="000000"/>
                <w:w w:val="97"/>
                <w:sz w:val="16"/>
                <w:lang w:val="ru-RU"/>
              </w:rPr>
              <w:t xml:space="preserve">Самооценка с </w:t>
            </w:r>
            <w:r w:rsidRPr="00166C97">
              <w:rPr>
                <w:lang w:val="ru-RU"/>
              </w:rPr>
              <w:br/>
            </w:r>
            <w:r w:rsidRPr="00166C97">
              <w:rPr>
                <w:rFonts w:ascii="Times New Roman" w:eastAsia="Times New Roman" w:hAnsi="Times New Roman"/>
                <w:color w:val="000000"/>
                <w:w w:val="97"/>
                <w:sz w:val="16"/>
                <w:lang w:val="ru-RU"/>
              </w:rPr>
              <w:t xml:space="preserve">использованием«Оценочного </w:t>
            </w:r>
            <w:r w:rsidRPr="00166C97">
              <w:rPr>
                <w:lang w:val="ru-RU"/>
              </w:rPr>
              <w:br/>
            </w:r>
            <w:r w:rsidRPr="00166C97">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3.6.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 xml:space="preserve">Смешанная дробь.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09.01.2023 13.01.2023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144"/>
              <w:rPr>
                <w:lang w:val="ru-RU"/>
              </w:rPr>
            </w:pPr>
            <w:r w:rsidRPr="00166C97">
              <w:rPr>
                <w:rFonts w:ascii="Times New Roman" w:eastAsia="Times New Roman" w:hAnsi="Times New Roman"/>
                <w:color w:val="000000"/>
                <w:w w:val="97"/>
                <w:sz w:val="16"/>
                <w:lang w:val="ru-RU"/>
              </w:rPr>
              <w:t>Представлять смешанную дробь в виде неправильной и выделять целую часть числа из неправильной дроби;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3.7.</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288"/>
              <w:rPr>
                <w:lang w:val="ru-RU"/>
              </w:rPr>
            </w:pPr>
            <w:r w:rsidRPr="00166C97">
              <w:rPr>
                <w:rFonts w:ascii="Times New Roman" w:eastAsia="Times New Roman" w:hAnsi="Times New Roman"/>
                <w:color w:val="221F1F"/>
                <w:w w:val="97"/>
                <w:sz w:val="16"/>
                <w:lang w:val="ru-RU"/>
              </w:rPr>
              <w:t>Умножение и деление обыкновенных дробей; взаимно-обратные дроби.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16.01.2023 23.01.2023</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576"/>
              <w:rPr>
                <w:lang w:val="ru-RU"/>
              </w:rPr>
            </w:pPr>
            <w:r w:rsidRPr="00166C97">
              <w:rPr>
                <w:rFonts w:ascii="Times New Roman" w:eastAsia="Times New Roman" w:hAnsi="Times New Roman"/>
                <w:color w:val="000000"/>
                <w:w w:val="97"/>
                <w:sz w:val="16"/>
                <w:lang w:val="ru-RU"/>
              </w:rPr>
              <w:t>Выполнять арифметические действия с обыкновенными дробями; применять свойства арифметических действий для рационализации вычислений;</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2"/>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jc w:val="center"/>
            </w:pPr>
            <w:r>
              <w:rPr>
                <w:rFonts w:ascii="Times New Roman" w:eastAsia="Times New Roman" w:hAnsi="Times New Roman"/>
                <w:color w:val="000000"/>
                <w:w w:val="97"/>
                <w:sz w:val="16"/>
              </w:rPr>
              <w:t>3.8.</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144"/>
              <w:rPr>
                <w:lang w:val="ru-RU"/>
              </w:rPr>
            </w:pPr>
            <w:r w:rsidRPr="00166C97">
              <w:rPr>
                <w:rFonts w:ascii="Times New Roman" w:eastAsia="Times New Roman" w:hAnsi="Times New Roman"/>
                <w:color w:val="221F1F"/>
                <w:w w:val="97"/>
                <w:sz w:val="16"/>
                <w:lang w:val="ru-RU"/>
              </w:rPr>
              <w:t>Решение текстовых задач, со держащих дроби.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5</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24.01.2023 30.01.2023</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288"/>
              <w:rPr>
                <w:lang w:val="ru-RU"/>
              </w:rPr>
            </w:pPr>
            <w:r w:rsidRPr="00166C97">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3.9.</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color w:val="221F1F"/>
                <w:w w:val="97"/>
                <w:sz w:val="16"/>
                <w:lang w:val="ru-RU"/>
              </w:rPr>
              <w:t>Основные за дачи на дроби.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31.01.2023 07.02.2023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288"/>
              <w:rPr>
                <w:lang w:val="ru-RU"/>
              </w:rPr>
            </w:pPr>
            <w:r w:rsidRPr="00166C97">
              <w:rPr>
                <w:rFonts w:ascii="Times New Roman" w:eastAsia="Times New Roman" w:hAnsi="Times New Roman"/>
                <w:color w:val="000000"/>
                <w:w w:val="97"/>
                <w:sz w:val="16"/>
                <w:lang w:val="ru-RU"/>
              </w:rPr>
              <w:t>Решать текстовые задачи, содержащие дробные данные, и задачи на нахождение части целого и целого по его части; выявлять их сходства и различия;</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Диктант;</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3.10.</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ight="720"/>
              <w:rPr>
                <w:lang w:val="ru-RU"/>
              </w:rPr>
            </w:pPr>
            <w:r w:rsidRPr="00166C97">
              <w:rPr>
                <w:rFonts w:ascii="Times New Roman" w:eastAsia="Times New Roman" w:hAnsi="Times New Roman"/>
                <w:color w:val="221F1F"/>
                <w:w w:val="97"/>
                <w:sz w:val="16"/>
                <w:lang w:val="ru-RU"/>
              </w:rPr>
              <w:t>Применение букв для записи математических выражений и предложений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08.02.2023 14.02.2023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color w:val="000000"/>
                <w:w w:val="97"/>
                <w:sz w:val="16"/>
                <w:lang w:val="ru-RU"/>
              </w:rPr>
              <w:t>Моделировать ход решения задачи с помощью рисунка, схемы, таблицы;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48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b/>
                <w:color w:val="000000"/>
                <w:w w:val="97"/>
                <w:sz w:val="16"/>
              </w:rPr>
              <w:t xml:space="preserve">Раздел 4. </w:t>
            </w:r>
            <w:r>
              <w:rPr>
                <w:rFonts w:ascii="Times New Roman" w:eastAsia="Times New Roman" w:hAnsi="Times New Roman"/>
                <w:b/>
                <w:color w:val="221F1F"/>
                <w:w w:val="97"/>
                <w:sz w:val="16"/>
              </w:rPr>
              <w:t>Наглядная геометрия. Многоугольники</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4.1.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Многоугольники.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15.02.2023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288"/>
              <w:rPr>
                <w:lang w:val="ru-RU"/>
              </w:rPr>
            </w:pPr>
            <w:r w:rsidRPr="00166C97">
              <w:rPr>
                <w:rFonts w:ascii="Times New Roman" w:eastAsia="Times New Roman" w:hAnsi="Times New Roman"/>
                <w:color w:val="000000"/>
                <w:w w:val="97"/>
                <w:sz w:val="16"/>
                <w:lang w:val="ru-RU"/>
              </w:rPr>
              <w:t>Приводить примеры объектов реального мира, имеющих форму многоугольника, прямоугольника, квадрата, треугольника, оценивать их линейные размеры;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4.2.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432"/>
            </w:pPr>
            <w:r>
              <w:rPr>
                <w:rFonts w:ascii="Times New Roman" w:eastAsia="Times New Roman" w:hAnsi="Times New Roman"/>
                <w:color w:val="221F1F"/>
                <w:w w:val="97"/>
                <w:sz w:val="16"/>
              </w:rPr>
              <w:t>Четырёхугольник, прямоугольник, квадрат.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16.02.2023 17.02.2023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Pr>
                <w:lang w:val="ru-RU"/>
              </w:rPr>
            </w:pPr>
            <w:r w:rsidRPr="00166C97">
              <w:rPr>
                <w:rFonts w:ascii="Times New Roman" w:eastAsia="Times New Roman" w:hAnsi="Times New Roman"/>
                <w:color w:val="000000"/>
                <w:w w:val="97"/>
                <w:sz w:val="16"/>
                <w:lang w:val="ru-RU"/>
              </w:rPr>
              <w:t>Строить на нелинованной и клетчатой бумаге квадрат и прямоугольник с заданными длинами сторон;</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jc w:val="center"/>
            </w:pPr>
            <w:r>
              <w:rPr>
                <w:rFonts w:ascii="Times New Roman" w:eastAsia="Times New Roman" w:hAnsi="Times New Roman"/>
                <w:color w:val="000000"/>
                <w:w w:val="97"/>
                <w:sz w:val="16"/>
              </w:rPr>
              <w:t>4.3.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Pr>
                <w:lang w:val="ru-RU"/>
              </w:rPr>
            </w:pPr>
            <w:r w:rsidRPr="00166C97">
              <w:rPr>
                <w:rFonts w:ascii="Times New Roman" w:eastAsia="Times New Roman" w:hAnsi="Times New Roman"/>
                <w:color w:val="221F1F"/>
                <w:w w:val="97"/>
                <w:sz w:val="16"/>
                <w:lang w:val="ru-RU"/>
              </w:rPr>
              <w:t xml:space="preserve">Практическая работа «Построение </w:t>
            </w:r>
            <w:r w:rsidRPr="00166C97">
              <w:rPr>
                <w:lang w:val="ru-RU"/>
              </w:rPr>
              <w:br/>
            </w:r>
            <w:r w:rsidRPr="00166C97">
              <w:rPr>
                <w:rFonts w:ascii="Times New Roman" w:eastAsia="Times New Roman" w:hAnsi="Times New Roman"/>
                <w:color w:val="221F1F"/>
                <w:w w:val="97"/>
                <w:sz w:val="16"/>
                <w:lang w:val="ru-RU"/>
              </w:rPr>
              <w:t>прямоугольника с заданными сторонами на нелинованной бумаге».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jc w:val="center"/>
            </w:pPr>
            <w:r>
              <w:rPr>
                <w:rFonts w:ascii="Times New Roman" w:eastAsia="Times New Roman" w:hAnsi="Times New Roman"/>
                <w:color w:val="000000"/>
                <w:w w:val="97"/>
                <w:sz w:val="16"/>
              </w:rPr>
              <w:t>20.02.2023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45" w:lineRule="auto"/>
              <w:ind w:left="72" w:right="144"/>
              <w:rPr>
                <w:lang w:val="ru-RU"/>
              </w:rPr>
            </w:pPr>
            <w:r w:rsidRPr="00166C97">
              <w:rPr>
                <w:rFonts w:ascii="Times New Roman" w:eastAsia="Times New Roman" w:hAnsi="Times New Roman"/>
                <w:color w:val="000000"/>
                <w:w w:val="97"/>
                <w:sz w:val="16"/>
                <w:lang w:val="ru-RU"/>
              </w:rPr>
              <w:t>Исследовать свойства прямоугольника, квадрата путём эксперимента, наблюдения, измерения, моделирования; сравнивать свойства квадрата и прямоугольника;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color w:val="000000"/>
                <w:w w:val="97"/>
                <w:sz w:val="16"/>
              </w:rPr>
              <w:t>РЭШ, Сферум</w:t>
            </w:r>
          </w:p>
        </w:tc>
      </w:tr>
      <w:tr w:rsidR="008A30D6">
        <w:trPr>
          <w:trHeight w:hRule="exact" w:val="52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4.4.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Треугольник.</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21.02.2023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color w:val="000000"/>
                <w:w w:val="97"/>
                <w:sz w:val="16"/>
                <w:lang w:val="ru-RU"/>
              </w:rPr>
              <w:t>Изображать остроугольные, прямоугольные и тупоугольные треугольники;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bl>
    <w:p w:rsidR="008A30D6" w:rsidRDefault="008A30D6">
      <w:pPr>
        <w:autoSpaceDE w:val="0"/>
        <w:autoSpaceDN w:val="0"/>
        <w:spacing w:after="0" w:line="14" w:lineRule="exact"/>
      </w:pPr>
    </w:p>
    <w:p w:rsidR="008A30D6" w:rsidRDefault="008A30D6">
      <w:pPr>
        <w:sectPr w:rsidR="008A30D6" w:rsidSect="003B7957">
          <w:pgSz w:w="16840" w:h="11900" w:orient="landscape"/>
          <w:pgMar w:top="700" w:right="666" w:bottom="284" w:left="640" w:header="720" w:footer="720" w:gutter="0"/>
          <w:cols w:space="720" w:equalWidth="0">
            <w:col w:w="15474"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8A30D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4.5.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50" w:lineRule="auto"/>
              <w:ind w:left="72" w:right="144"/>
              <w:rPr>
                <w:lang w:val="ru-RU"/>
              </w:rPr>
            </w:pPr>
            <w:r w:rsidRPr="00166C97">
              <w:rPr>
                <w:rFonts w:ascii="Times New Roman" w:eastAsia="Times New Roman" w:hAnsi="Times New Roman"/>
                <w:color w:val="221F1F"/>
                <w:w w:val="97"/>
                <w:sz w:val="16"/>
                <w:lang w:val="ru-RU"/>
              </w:rPr>
              <w:t xml:space="preserve">Площадь и периметр прямоугольника и многоугольников, составленных из </w:t>
            </w:r>
            <w:r w:rsidRPr="00166C97">
              <w:rPr>
                <w:lang w:val="ru-RU"/>
              </w:rPr>
              <w:br/>
            </w:r>
            <w:r w:rsidRPr="00166C97">
              <w:rPr>
                <w:rFonts w:ascii="Times New Roman" w:eastAsia="Times New Roman" w:hAnsi="Times New Roman"/>
                <w:color w:val="221F1F"/>
                <w:w w:val="97"/>
                <w:sz w:val="16"/>
                <w:lang w:val="ru-RU"/>
              </w:rPr>
              <w:t>прямоугольников, единицы измерения площади.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22.02.2023 24.02.2023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30" w:lineRule="auto"/>
              <w:ind w:left="72"/>
              <w:rPr>
                <w:lang w:val="ru-RU"/>
              </w:rPr>
            </w:pPr>
            <w:r w:rsidRPr="00166C97">
              <w:rPr>
                <w:rFonts w:ascii="Times New Roman" w:eastAsia="Times New Roman" w:hAnsi="Times New Roman"/>
                <w:color w:val="000000"/>
                <w:w w:val="97"/>
                <w:sz w:val="16"/>
                <w:lang w:val="ru-RU"/>
              </w:rPr>
              <w:t>Исследовать зависимость площади квадрата от длины его стороны;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4.6.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Периметр много угольника.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27.02.2023 28.02.2023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576"/>
              <w:rPr>
                <w:lang w:val="ru-RU"/>
              </w:rPr>
            </w:pPr>
            <w:r w:rsidRPr="00166C97">
              <w:rPr>
                <w:rFonts w:ascii="Times New Roman" w:eastAsia="Times New Roman" w:hAnsi="Times New Roman"/>
                <w:color w:val="000000"/>
                <w:w w:val="97"/>
                <w:sz w:val="16"/>
                <w:lang w:val="ru-RU"/>
              </w:rPr>
              <w:t>Знакомиться с примерами применения площади и периметра в практических ситуациях;</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35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0" w:lineRule="auto"/>
              <w:ind w:left="72"/>
            </w:pPr>
            <w:r>
              <w:rPr>
                <w:rFonts w:ascii="Times New Roman" w:eastAsia="Times New Roman" w:hAnsi="Times New Roman"/>
                <w:b/>
                <w:color w:val="000000"/>
                <w:w w:val="97"/>
                <w:sz w:val="16"/>
              </w:rPr>
              <w:t xml:space="preserve">Раздел 5. </w:t>
            </w:r>
            <w:r>
              <w:rPr>
                <w:rFonts w:ascii="Times New Roman" w:eastAsia="Times New Roman" w:hAnsi="Times New Roman"/>
                <w:b/>
                <w:color w:val="221F1F"/>
                <w:w w:val="97"/>
                <w:sz w:val="16"/>
              </w:rPr>
              <w:t xml:space="preserve">Десятичные дроби </w:t>
            </w:r>
          </w:p>
        </w:tc>
      </w:tr>
      <w:tr w:rsidR="008A30D6">
        <w:trPr>
          <w:trHeight w:hRule="exact" w:val="756"/>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5.1.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Десятичная запись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01.03.2023 09.03.2023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ight="432"/>
              <w:rPr>
                <w:lang w:val="ru-RU"/>
              </w:rPr>
            </w:pPr>
            <w:r w:rsidRPr="00166C97">
              <w:rPr>
                <w:rFonts w:ascii="Times New Roman" w:eastAsia="Times New Roman" w:hAnsi="Times New Roman"/>
                <w:color w:val="000000"/>
                <w:w w:val="97"/>
                <w:sz w:val="16"/>
                <w:lang w:val="ru-RU"/>
              </w:rPr>
              <w:t>Представлять десятичную дробь в виде обыкновенной, читать и записывать, сравнивать десятичные дроби, предлагать, обосновывать и обсуждать способы упорядочивания десятичных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5.2.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Сравнение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jc w:val="center"/>
            </w:pPr>
            <w:r>
              <w:rPr>
                <w:rFonts w:ascii="Times New Roman" w:eastAsia="Times New Roman" w:hAnsi="Times New Roman"/>
                <w:color w:val="000000"/>
                <w:w w:val="97"/>
                <w:sz w:val="16"/>
              </w:rPr>
              <w:t>10.03.2023 17.03.2023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color w:val="000000"/>
                <w:w w:val="97"/>
                <w:sz w:val="16"/>
                <w:lang w:val="ru-RU"/>
              </w:rPr>
              <w:t>Изображать десятичные дроби точками на координатной прямой;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5.3.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Действия с десятичными дробями.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20.03.2023 03.04.2023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144"/>
              <w:rPr>
                <w:lang w:val="ru-RU"/>
              </w:rPr>
            </w:pPr>
            <w:r w:rsidRPr="00166C97">
              <w:rPr>
                <w:rFonts w:ascii="Times New Roman" w:eastAsia="Times New Roman" w:hAnsi="Times New Roman"/>
                <w:color w:val="000000"/>
                <w:w w:val="97"/>
                <w:sz w:val="16"/>
                <w:lang w:val="ru-RU"/>
              </w:rPr>
              <w:t>Выполнять арифметические действия с десятичными дробями; выполнять прикидку и оценку результата вычислений;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.5.4.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Округление десятичных дробей.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04.04.2023 11.04.2023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8" w:after="0" w:line="230" w:lineRule="auto"/>
              <w:ind w:left="72"/>
              <w:rPr>
                <w:lang w:val="ru-RU"/>
              </w:rPr>
            </w:pPr>
            <w:r w:rsidRPr="00166C97">
              <w:rPr>
                <w:rFonts w:ascii="Times New Roman" w:eastAsia="Times New Roman" w:hAnsi="Times New Roman"/>
                <w:color w:val="000000"/>
                <w:w w:val="97"/>
                <w:sz w:val="16"/>
                <w:lang w:val="ru-RU"/>
              </w:rPr>
              <w:t>Применять правило округления десятичных дробей;</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2"/>
        </w:trPr>
        <w:tc>
          <w:tcPr>
            <w:tcW w:w="46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5.5.</w:t>
            </w:r>
          </w:p>
        </w:tc>
        <w:tc>
          <w:tcPr>
            <w:tcW w:w="290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144"/>
              <w:rPr>
                <w:lang w:val="ru-RU"/>
              </w:rPr>
            </w:pPr>
            <w:r w:rsidRPr="00166C97">
              <w:rPr>
                <w:rFonts w:ascii="Times New Roman" w:eastAsia="Times New Roman" w:hAnsi="Times New Roman"/>
                <w:color w:val="221F1F"/>
                <w:w w:val="97"/>
                <w:sz w:val="16"/>
                <w:lang w:val="ru-RU"/>
              </w:rPr>
              <w:t>Решение текстовых задач, содержащих дроби.</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12.04.2023 19.04.2023</w:t>
            </w:r>
          </w:p>
        </w:tc>
        <w:tc>
          <w:tcPr>
            <w:tcW w:w="587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Pr="00166C97" w:rsidRDefault="00965E18">
            <w:pPr>
              <w:autoSpaceDE w:val="0"/>
              <w:autoSpaceDN w:val="0"/>
              <w:spacing w:before="78" w:after="0" w:line="245" w:lineRule="auto"/>
              <w:ind w:left="72" w:right="432"/>
              <w:rPr>
                <w:lang w:val="ru-RU"/>
              </w:rPr>
            </w:pPr>
            <w:r w:rsidRPr="00166C97">
              <w:rPr>
                <w:rFonts w:ascii="Times New Roman" w:eastAsia="Times New Roman" w:hAnsi="Times New Roman"/>
                <w:color w:val="000000"/>
                <w:w w:val="97"/>
                <w:sz w:val="16"/>
                <w:lang w:val="ru-RU"/>
              </w:rPr>
              <w:t>Решать текстовые задачи, содержащие дробные данные, и на нахождение части целого и целого по его части; выявлять их сходства и различия;</w:t>
            </w:r>
          </w:p>
        </w:tc>
        <w:tc>
          <w:tcPr>
            <w:tcW w:w="1236"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5"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jc w:val="center"/>
            </w:pPr>
            <w:r>
              <w:rPr>
                <w:rFonts w:ascii="Times New Roman" w:eastAsia="Times New Roman" w:hAnsi="Times New Roman"/>
                <w:color w:val="000000"/>
                <w:w w:val="97"/>
                <w:sz w:val="16"/>
              </w:rPr>
              <w:t>5.6.</w:t>
            </w:r>
          </w:p>
        </w:tc>
        <w:tc>
          <w:tcPr>
            <w:tcW w:w="290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4" w:after="0" w:line="230" w:lineRule="auto"/>
              <w:ind w:left="72"/>
              <w:rPr>
                <w:lang w:val="ru-RU"/>
              </w:rPr>
            </w:pPr>
            <w:r w:rsidRPr="00166C97">
              <w:rPr>
                <w:rFonts w:ascii="Times New Roman" w:eastAsia="Times New Roman" w:hAnsi="Times New Roman"/>
                <w:color w:val="221F1F"/>
                <w:w w:val="97"/>
                <w:sz w:val="16"/>
                <w:lang w:val="ru-RU"/>
              </w:rPr>
              <w:t>Основные за дачи на дроби.</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8</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1</w:t>
            </w:r>
          </w:p>
        </w:tc>
        <w:tc>
          <w:tcPr>
            <w:tcW w:w="114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0</w:t>
            </w:r>
          </w:p>
        </w:tc>
        <w:tc>
          <w:tcPr>
            <w:tcW w:w="864"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45" w:lineRule="auto"/>
              <w:jc w:val="center"/>
            </w:pPr>
            <w:r>
              <w:rPr>
                <w:rFonts w:ascii="Times New Roman" w:eastAsia="Times New Roman" w:hAnsi="Times New Roman"/>
                <w:color w:val="000000"/>
                <w:w w:val="97"/>
                <w:sz w:val="16"/>
              </w:rPr>
              <w:t>20.04.2023 01.05.2023</w:t>
            </w:r>
          </w:p>
        </w:tc>
        <w:tc>
          <w:tcPr>
            <w:tcW w:w="587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45" w:lineRule="auto"/>
              <w:ind w:left="72"/>
            </w:pPr>
            <w:r w:rsidRPr="00166C97">
              <w:rPr>
                <w:rFonts w:ascii="Times New Roman" w:eastAsia="Times New Roman" w:hAnsi="Times New Roman"/>
                <w:color w:val="000000"/>
                <w:w w:val="97"/>
                <w:sz w:val="16"/>
                <w:lang w:val="ru-RU"/>
              </w:rPr>
              <w:t xml:space="preserve">Моделировать ход решения задачи с помощью рисунка, схемы, таблицы. </w:t>
            </w:r>
            <w:r>
              <w:rPr>
                <w:rFonts w:ascii="Times New Roman" w:eastAsia="Times New Roman" w:hAnsi="Times New Roman"/>
                <w:color w:val="000000"/>
                <w:w w:val="97"/>
                <w:sz w:val="16"/>
              </w:rPr>
              <w:t>Приводить, разбирать, оценивать различные решения, записи решений текстовых задач;</w:t>
            </w:r>
          </w:p>
        </w:tc>
        <w:tc>
          <w:tcPr>
            <w:tcW w:w="1236"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5"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4" w:after="0" w:line="230" w:lineRule="auto"/>
              <w:ind w:left="72"/>
            </w:pPr>
            <w:r>
              <w:rPr>
                <w:rFonts w:ascii="Times New Roman" w:eastAsia="Times New Roman" w:hAnsi="Times New Roman"/>
                <w:color w:val="000000"/>
                <w:w w:val="97"/>
                <w:sz w:val="16"/>
              </w:rPr>
              <w:t>РЭШ, Сферум</w:t>
            </w:r>
          </w:p>
        </w:tc>
      </w:tr>
      <w:tr w:rsidR="008A30D6">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38</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rsidRPr="00C068EA">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33" w:lineRule="auto"/>
              <w:ind w:left="72"/>
              <w:rPr>
                <w:lang w:val="ru-RU"/>
              </w:rPr>
            </w:pPr>
            <w:r w:rsidRPr="00166C97">
              <w:rPr>
                <w:rFonts w:ascii="Times New Roman" w:eastAsia="Times New Roman" w:hAnsi="Times New Roman"/>
                <w:b/>
                <w:color w:val="221F1F"/>
                <w:w w:val="97"/>
                <w:sz w:val="16"/>
                <w:lang w:val="ru-RU"/>
              </w:rPr>
              <w:t xml:space="preserve">Раздел 6. Наглядная геометрия. Тела и фигуры в пространстве </w:t>
            </w:r>
          </w:p>
        </w:tc>
      </w:tr>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6.1.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 xml:space="preserve">Многогранники.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02.05.2023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76" w:after="0" w:line="250" w:lineRule="auto"/>
              <w:ind w:left="72" w:right="576"/>
              <w:rPr>
                <w:lang w:val="ru-RU"/>
              </w:rPr>
            </w:pPr>
            <w:r w:rsidRPr="00166C97">
              <w:rPr>
                <w:rFonts w:ascii="Times New Roman" w:eastAsia="Times New Roman" w:hAnsi="Times New Roman"/>
                <w:color w:val="000000"/>
                <w:w w:val="97"/>
                <w:sz w:val="16"/>
                <w:lang w:val="ru-RU"/>
              </w:rPr>
              <w:t>Распознавать на чертежах, рисунках, в окружающем мире прямоугольный параллелепипед, куб, многогранники, описывать, используя терминологию, оценивать линейные размеры;</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92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6.2.</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Изображение многогранников.</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03.05.2023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8" w:after="0" w:line="230" w:lineRule="auto"/>
              <w:ind w:left="72"/>
              <w:rPr>
                <w:lang w:val="ru-RU"/>
              </w:rPr>
            </w:pPr>
            <w:r w:rsidRPr="00FC2273">
              <w:rPr>
                <w:rFonts w:ascii="Times New Roman" w:eastAsia="Times New Roman" w:hAnsi="Times New Roman"/>
                <w:color w:val="000000"/>
                <w:w w:val="97"/>
                <w:sz w:val="16"/>
                <w:lang w:val="ru-RU"/>
              </w:rPr>
              <w:t>Изображать куб на клетчатой бумаге;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8" w:after="0" w:line="250" w:lineRule="auto"/>
              <w:ind w:left="72"/>
              <w:rPr>
                <w:lang w:val="ru-RU"/>
              </w:rPr>
            </w:pPr>
            <w:r w:rsidRPr="00FC2273">
              <w:rPr>
                <w:rFonts w:ascii="Times New Roman" w:eastAsia="Times New Roman" w:hAnsi="Times New Roman"/>
                <w:color w:val="000000"/>
                <w:w w:val="97"/>
                <w:sz w:val="16"/>
                <w:lang w:val="ru-RU"/>
              </w:rPr>
              <w:t xml:space="preserve">Самооценка с </w:t>
            </w:r>
            <w:r w:rsidRPr="00FC2273">
              <w:rPr>
                <w:lang w:val="ru-RU"/>
              </w:rPr>
              <w:br/>
            </w:r>
            <w:r w:rsidRPr="00FC2273">
              <w:rPr>
                <w:rFonts w:ascii="Times New Roman" w:eastAsia="Times New Roman" w:hAnsi="Times New Roman"/>
                <w:color w:val="000000"/>
                <w:w w:val="97"/>
                <w:sz w:val="16"/>
                <w:lang w:val="ru-RU"/>
              </w:rPr>
              <w:t xml:space="preserve">использованием«Оценочного </w:t>
            </w:r>
            <w:r w:rsidRPr="00FC2273">
              <w:rPr>
                <w:lang w:val="ru-RU"/>
              </w:rPr>
              <w:br/>
            </w:r>
            <w:r w:rsidRPr="00FC2273">
              <w:rPr>
                <w:rFonts w:ascii="Times New Roman" w:eastAsia="Times New Roman" w:hAnsi="Times New Roman"/>
                <w:color w:val="000000"/>
                <w:w w:val="97"/>
                <w:sz w:val="16"/>
                <w:lang w:val="ru-RU"/>
              </w:rPr>
              <w:t>листа»;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6.3.</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Модели пространственных тел.</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04.05.2023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8" w:after="0" w:line="245" w:lineRule="auto"/>
              <w:ind w:left="72" w:right="288"/>
              <w:rPr>
                <w:lang w:val="ru-RU"/>
              </w:rPr>
            </w:pPr>
            <w:r w:rsidRPr="00FC2273">
              <w:rPr>
                <w:rFonts w:ascii="Times New Roman" w:eastAsia="Times New Roman" w:hAnsi="Times New Roman"/>
                <w:color w:val="000000"/>
                <w:w w:val="97"/>
                <w:sz w:val="16"/>
                <w:lang w:val="ru-RU"/>
              </w:rPr>
              <w:t>Приводить примеры объектов реального мира, имеющих форму многогранника, прямоугольного параллелепипеда, куба;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6.4.</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221F1F"/>
                <w:w w:val="97"/>
                <w:sz w:val="16"/>
              </w:rPr>
              <w:t>Прямоугольный параллелепипед, куб.</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05.05.2023 08.05.2023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8" w:after="0" w:line="245" w:lineRule="auto"/>
              <w:ind w:left="72" w:right="432"/>
              <w:rPr>
                <w:lang w:val="ru-RU"/>
              </w:rPr>
            </w:pPr>
            <w:r w:rsidRPr="00FC2273">
              <w:rPr>
                <w:rFonts w:ascii="Times New Roman" w:eastAsia="Times New Roman" w:hAnsi="Times New Roman"/>
                <w:color w:val="000000"/>
                <w:w w:val="97"/>
                <w:sz w:val="16"/>
                <w:lang w:val="ru-RU"/>
              </w:rPr>
              <w:t>Исследовать свойства куба, прямоугольного параллелепипеда, многогранников, используя модели;</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Тестирование;</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540"/>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6.5.</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Развёртки куба и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10.05.2023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6" w:after="0" w:line="233" w:lineRule="auto"/>
              <w:ind w:left="72"/>
              <w:rPr>
                <w:lang w:val="ru-RU"/>
              </w:rPr>
            </w:pPr>
            <w:r w:rsidRPr="00FC2273">
              <w:rPr>
                <w:rFonts w:ascii="Times New Roman" w:eastAsia="Times New Roman" w:hAnsi="Times New Roman"/>
                <w:color w:val="000000"/>
                <w:w w:val="97"/>
                <w:sz w:val="16"/>
                <w:lang w:val="ru-RU"/>
              </w:rPr>
              <w:t>Распознавать и изображать развёртки куба и параллелепипеда;</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r w:rsidR="008A30D6">
        <w:trPr>
          <w:trHeight w:hRule="exact" w:val="71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6.6..</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221F1F"/>
                <w:w w:val="97"/>
                <w:sz w:val="16"/>
              </w:rPr>
              <w:t>Практическая работа «Развёртка куба».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0.25</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jc w:val="center"/>
            </w:pPr>
            <w:r>
              <w:rPr>
                <w:rFonts w:ascii="Times New Roman" w:eastAsia="Times New Roman" w:hAnsi="Times New Roman"/>
                <w:color w:val="000000"/>
                <w:w w:val="97"/>
                <w:sz w:val="16"/>
              </w:rPr>
              <w:t>11.05.2023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6" w:after="0" w:line="250" w:lineRule="auto"/>
              <w:ind w:left="72" w:right="144"/>
              <w:rPr>
                <w:lang w:val="ru-RU"/>
              </w:rPr>
            </w:pPr>
            <w:r w:rsidRPr="00FC2273">
              <w:rPr>
                <w:rFonts w:ascii="Times New Roman" w:eastAsia="Times New Roman" w:hAnsi="Times New Roman"/>
                <w:color w:val="000000"/>
                <w:w w:val="97"/>
                <w:sz w:val="16"/>
                <w:lang w:val="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45" w:lineRule="auto"/>
              <w:ind w:left="72" w:right="144"/>
            </w:pPr>
            <w:r>
              <w:rPr>
                <w:rFonts w:ascii="Times New Roman" w:eastAsia="Times New Roman" w:hAnsi="Times New Roman"/>
                <w:color w:val="000000"/>
                <w:w w:val="97"/>
                <w:sz w:val="16"/>
              </w:rPr>
              <w:t>Практическая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РЭШ, Сферум</w:t>
            </w:r>
          </w:p>
        </w:tc>
      </w:tr>
    </w:tbl>
    <w:p w:rsidR="008A30D6" w:rsidRDefault="008A30D6">
      <w:pPr>
        <w:autoSpaceDE w:val="0"/>
        <w:autoSpaceDN w:val="0"/>
        <w:spacing w:after="0" w:line="14" w:lineRule="exact"/>
      </w:pPr>
    </w:p>
    <w:p w:rsidR="008A30D6" w:rsidRDefault="008A30D6">
      <w:pPr>
        <w:sectPr w:rsidR="008A30D6" w:rsidSect="003B7957">
          <w:pgSz w:w="16840" w:h="11900" w:orient="landscape"/>
          <w:pgMar w:top="496" w:right="666" w:bottom="284" w:left="640" w:header="720" w:footer="720" w:gutter="0"/>
          <w:cols w:space="720" w:equalWidth="0">
            <w:col w:w="15678"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468"/>
        <w:gridCol w:w="2906"/>
        <w:gridCol w:w="528"/>
        <w:gridCol w:w="1104"/>
        <w:gridCol w:w="1142"/>
        <w:gridCol w:w="864"/>
        <w:gridCol w:w="5872"/>
        <w:gridCol w:w="1236"/>
        <w:gridCol w:w="1382"/>
      </w:tblGrid>
      <w:tr w:rsidR="008A30D6">
        <w:trPr>
          <w:trHeight w:hRule="exact" w:val="732"/>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6.7.</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864"/>
            </w:pPr>
            <w:r>
              <w:rPr>
                <w:rFonts w:ascii="Times New Roman" w:eastAsia="Times New Roman" w:hAnsi="Times New Roman"/>
                <w:color w:val="221F1F"/>
                <w:w w:val="97"/>
                <w:sz w:val="16"/>
              </w:rPr>
              <w:t>Объём куба, прямоугольного параллелепипеда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12.05.2023 15.05.2023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8" w:after="0" w:line="247" w:lineRule="auto"/>
              <w:ind w:left="72" w:right="144"/>
              <w:rPr>
                <w:lang w:val="ru-RU"/>
              </w:rPr>
            </w:pPr>
            <w:r w:rsidRPr="00FC2273">
              <w:rPr>
                <w:rFonts w:ascii="Times New Roman" w:eastAsia="Times New Roman" w:hAnsi="Times New Roman"/>
                <w:color w:val="000000"/>
                <w:w w:val="97"/>
                <w:sz w:val="16"/>
                <w:lang w:val="ru-RU"/>
              </w:rPr>
              <w:t>Находить измерения, вычислять площадь поверхности; объём куба, прямоугольного параллелепипеда; исследовать зависимость объёма куба от длины его ребра, выдвигать и обосновывать гипотезу;</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9</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348"/>
        </w:trPr>
        <w:tc>
          <w:tcPr>
            <w:tcW w:w="12884" w:type="dxa"/>
            <w:gridSpan w:val="7"/>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b/>
                <w:color w:val="000000"/>
                <w:w w:val="97"/>
                <w:sz w:val="16"/>
              </w:rPr>
              <w:t xml:space="preserve">Раздел 7. </w:t>
            </w:r>
            <w:r>
              <w:rPr>
                <w:rFonts w:ascii="Times New Roman" w:eastAsia="Times New Roman" w:hAnsi="Times New Roman"/>
                <w:b/>
                <w:color w:val="221F1F"/>
                <w:w w:val="97"/>
                <w:sz w:val="16"/>
              </w:rPr>
              <w:t>Повторение и обобщение</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34"/>
        </w:trPr>
        <w:tc>
          <w:tcPr>
            <w:tcW w:w="46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jc w:val="center"/>
            </w:pPr>
            <w:r>
              <w:rPr>
                <w:rFonts w:ascii="Times New Roman" w:eastAsia="Times New Roman" w:hAnsi="Times New Roman"/>
                <w:color w:val="000000"/>
                <w:w w:val="97"/>
                <w:sz w:val="16"/>
              </w:rPr>
              <w:t>7.1.</w:t>
            </w:r>
          </w:p>
        </w:tc>
        <w:tc>
          <w:tcPr>
            <w:tcW w:w="290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8" w:after="0" w:line="247" w:lineRule="auto"/>
              <w:ind w:left="72" w:right="432"/>
              <w:rPr>
                <w:lang w:val="ru-RU"/>
              </w:rPr>
            </w:pPr>
            <w:r w:rsidRPr="00FC2273">
              <w:rPr>
                <w:rFonts w:ascii="Times New Roman" w:eastAsia="Times New Roman" w:hAnsi="Times New Roman"/>
                <w:color w:val="221F1F"/>
                <w:w w:val="97"/>
                <w:sz w:val="16"/>
                <w:lang w:val="ru-RU"/>
              </w:rPr>
              <w:t>Повторение основных понятий и методов курса 5 класса, обобщение знаний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jc w:val="center"/>
            </w:pPr>
            <w:r>
              <w:rPr>
                <w:rFonts w:ascii="Times New Roman" w:eastAsia="Times New Roman" w:hAnsi="Times New Roman"/>
                <w:color w:val="000000"/>
                <w:w w:val="97"/>
                <w:sz w:val="16"/>
              </w:rPr>
              <w:t>16.05.2023 25.05.2023</w:t>
            </w:r>
          </w:p>
        </w:tc>
        <w:tc>
          <w:tcPr>
            <w:tcW w:w="587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8" w:after="0" w:line="245" w:lineRule="auto"/>
              <w:ind w:left="72" w:right="144"/>
              <w:rPr>
                <w:lang w:val="ru-RU"/>
              </w:rPr>
            </w:pPr>
            <w:r w:rsidRPr="00FC2273">
              <w:rPr>
                <w:rFonts w:ascii="Times New Roman" w:eastAsia="Times New Roman" w:hAnsi="Times New Roman"/>
                <w:color w:val="000000"/>
                <w:w w:val="97"/>
                <w:sz w:val="16"/>
                <w:lang w:val="ru-RU"/>
              </w:rPr>
              <w:t>Решать задачи разными способами, сравнивать способы решения задачи, выбирать рациональный способ;</w:t>
            </w:r>
          </w:p>
        </w:tc>
        <w:tc>
          <w:tcPr>
            <w:tcW w:w="123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138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8" w:after="0" w:line="230" w:lineRule="auto"/>
              <w:ind w:left="72"/>
            </w:pPr>
            <w:r>
              <w:rPr>
                <w:rFonts w:ascii="Times New Roman" w:eastAsia="Times New Roman" w:hAnsi="Times New Roman"/>
                <w:color w:val="000000"/>
                <w:w w:val="97"/>
                <w:sz w:val="16"/>
              </w:rPr>
              <w:t>РЭШ, Сферум</w:t>
            </w:r>
          </w:p>
        </w:tc>
      </w:tr>
      <w:tr w:rsidR="008A30D6">
        <w:trPr>
          <w:trHeight w:hRule="exact" w:val="348"/>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93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520"/>
        </w:trPr>
        <w:tc>
          <w:tcPr>
            <w:tcW w:w="337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C2273" w:rsidRDefault="00965E18">
            <w:pPr>
              <w:autoSpaceDE w:val="0"/>
              <w:autoSpaceDN w:val="0"/>
              <w:spacing w:before="76" w:after="0" w:line="245" w:lineRule="auto"/>
              <w:ind w:left="72" w:right="720"/>
              <w:rPr>
                <w:lang w:val="ru-RU"/>
              </w:rPr>
            </w:pPr>
            <w:r w:rsidRPr="00FC2273">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170</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10</w:t>
            </w:r>
          </w:p>
        </w:tc>
        <w:tc>
          <w:tcPr>
            <w:tcW w:w="114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76" w:after="0" w:line="233" w:lineRule="auto"/>
              <w:ind w:left="72"/>
            </w:pPr>
            <w:r>
              <w:rPr>
                <w:rFonts w:ascii="Times New Roman" w:eastAsia="Times New Roman" w:hAnsi="Times New Roman"/>
                <w:color w:val="000000"/>
                <w:w w:val="97"/>
                <w:sz w:val="16"/>
              </w:rPr>
              <w:t>7</w:t>
            </w:r>
          </w:p>
        </w:tc>
        <w:tc>
          <w:tcPr>
            <w:tcW w:w="9354" w:type="dxa"/>
            <w:gridSpan w:val="4"/>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bl>
    <w:p w:rsidR="008A30D6" w:rsidRDefault="008A30D6">
      <w:pPr>
        <w:autoSpaceDE w:val="0"/>
        <w:autoSpaceDN w:val="0"/>
        <w:spacing w:after="0" w:line="14" w:lineRule="exact"/>
      </w:pPr>
    </w:p>
    <w:p w:rsidR="008A30D6" w:rsidRDefault="008A30D6">
      <w:pPr>
        <w:sectPr w:rsidR="008A30D6" w:rsidSect="003B7957">
          <w:pgSz w:w="16840" w:h="11900" w:orient="landscape"/>
          <w:pgMar w:top="1440" w:right="666" w:bottom="284" w:left="640" w:header="720" w:footer="720" w:gutter="0"/>
          <w:cols w:space="720" w:equalWidth="0">
            <w:col w:w="14734" w:space="0"/>
          </w:cols>
          <w:docGrid w:linePitch="360"/>
        </w:sectPr>
      </w:pPr>
    </w:p>
    <w:p w:rsidR="008A30D6" w:rsidRDefault="008A30D6">
      <w:pPr>
        <w:autoSpaceDE w:val="0"/>
        <w:autoSpaceDN w:val="0"/>
        <w:spacing w:after="76" w:line="220" w:lineRule="exact"/>
      </w:pPr>
    </w:p>
    <w:p w:rsidR="008A30D6" w:rsidRDefault="00965E18">
      <w:pPr>
        <w:autoSpaceDE w:val="0"/>
        <w:autoSpaceDN w:val="0"/>
        <w:spacing w:after="296" w:line="230" w:lineRule="auto"/>
      </w:pPr>
      <w:r>
        <w:rPr>
          <w:rFonts w:ascii="Times New Roman" w:eastAsia="Times New Roman" w:hAnsi="Times New Roman"/>
          <w:b/>
          <w:color w:val="000000"/>
          <w:w w:val="101"/>
        </w:rPr>
        <w:t xml:space="preserve">ПОУРОЧНОЕ ПЛАНИРОВАНИЕ </w:t>
      </w:r>
    </w:p>
    <w:p w:rsidR="008A30D6" w:rsidRDefault="008A30D6">
      <w:pPr>
        <w:autoSpaceDE w:val="0"/>
        <w:autoSpaceDN w:val="0"/>
        <w:spacing w:after="0" w:line="14" w:lineRule="exact"/>
      </w:pPr>
    </w:p>
    <w:tbl>
      <w:tblPr>
        <w:tblpPr w:leftFromText="180" w:rightFromText="180" w:vertAnchor="page" w:horzAnchor="margin" w:tblpY="1081"/>
        <w:tblW w:w="0" w:type="auto"/>
        <w:tblLayout w:type="fixed"/>
        <w:tblLook w:val="04A0" w:firstRow="1" w:lastRow="0" w:firstColumn="1" w:lastColumn="0" w:noHBand="0" w:noVBand="1"/>
      </w:tblPr>
      <w:tblGrid>
        <w:gridCol w:w="534"/>
        <w:gridCol w:w="4222"/>
        <w:gridCol w:w="678"/>
        <w:gridCol w:w="1500"/>
        <w:gridCol w:w="1544"/>
        <w:gridCol w:w="1076"/>
        <w:gridCol w:w="1073"/>
      </w:tblGrid>
      <w:tr w:rsidR="00716658" w:rsidRPr="00716658" w:rsidTr="00C54AE6">
        <w:trPr>
          <w:trHeight w:hRule="exact" w:val="456"/>
        </w:trPr>
        <w:tc>
          <w:tcPr>
            <w:tcW w:w="534"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jc w:val="center"/>
              <w:rPr>
                <w:rFonts w:ascii="Cambria" w:eastAsia="MS Mincho" w:hAnsi="Cambria" w:cs="Times New Roman"/>
              </w:rPr>
            </w:pPr>
            <w:r w:rsidRPr="00716658">
              <w:rPr>
                <w:rFonts w:ascii="Times New Roman" w:eastAsia="Times New Roman" w:hAnsi="Times New Roman" w:cs="Times New Roman"/>
                <w:b/>
                <w:color w:val="000000"/>
                <w:w w:val="101"/>
              </w:rPr>
              <w:lastRenderedPageBreak/>
              <w:t>№</w:t>
            </w:r>
            <w:r w:rsidRPr="00716658">
              <w:rPr>
                <w:rFonts w:ascii="Cambria" w:eastAsia="MS Mincho" w:hAnsi="Cambria" w:cs="Times New Roman"/>
              </w:rPr>
              <w:br/>
            </w:r>
            <w:r w:rsidRPr="00716658">
              <w:rPr>
                <w:rFonts w:ascii="Times New Roman" w:eastAsia="Times New Roman" w:hAnsi="Times New Roman" w:cs="Times New Roman"/>
                <w:b/>
                <w:color w:val="000000"/>
                <w:w w:val="101"/>
              </w:rPr>
              <w:t>п/п</w:t>
            </w:r>
          </w:p>
        </w:tc>
        <w:tc>
          <w:tcPr>
            <w:tcW w:w="422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b/>
                <w:color w:val="000000"/>
                <w:w w:val="101"/>
              </w:rPr>
              <w:t>Тема урока</w:t>
            </w:r>
          </w:p>
        </w:tc>
        <w:tc>
          <w:tcPr>
            <w:tcW w:w="3722" w:type="dxa"/>
            <w:gridSpan w:val="3"/>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b/>
                <w:color w:val="000000"/>
                <w:w w:val="101"/>
              </w:rPr>
              <w:t>Количество часов</w:t>
            </w:r>
          </w:p>
        </w:tc>
        <w:tc>
          <w:tcPr>
            <w:tcW w:w="107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b/>
                <w:color w:val="000000"/>
                <w:w w:val="101"/>
              </w:rPr>
            </w:pPr>
            <w:r w:rsidRPr="00716658">
              <w:rPr>
                <w:rFonts w:ascii="Times New Roman" w:eastAsia="Times New Roman" w:hAnsi="Times New Roman" w:cs="Times New Roman"/>
                <w:b/>
                <w:color w:val="000000"/>
                <w:w w:val="101"/>
              </w:rPr>
              <w:t xml:space="preserve">Дата </w:t>
            </w:r>
            <w:r w:rsidRPr="00716658">
              <w:rPr>
                <w:rFonts w:ascii="Cambria" w:eastAsia="MS Mincho" w:hAnsi="Cambria" w:cs="Times New Roman"/>
              </w:rPr>
              <w:br/>
            </w:r>
            <w:r w:rsidRPr="00716658">
              <w:rPr>
                <w:rFonts w:ascii="Times New Roman" w:eastAsia="Times New Roman" w:hAnsi="Times New Roman" w:cs="Times New Roman"/>
                <w:b/>
                <w:color w:val="000000"/>
                <w:w w:val="101"/>
              </w:rPr>
              <w:t>изучения</w:t>
            </w:r>
          </w:p>
          <w:p w:rsidR="00716658" w:rsidRPr="00716658" w:rsidRDefault="00716658" w:rsidP="00716658">
            <w:pPr>
              <w:autoSpaceDE w:val="0"/>
              <w:autoSpaceDN w:val="0"/>
              <w:spacing w:before="90" w:after="0" w:line="262" w:lineRule="auto"/>
              <w:rPr>
                <w:rFonts w:ascii="Cambria" w:eastAsia="MS Mincho" w:hAnsi="Cambria" w:cs="Times New Roman"/>
                <w:lang w:val="ru-RU"/>
              </w:rPr>
            </w:pPr>
            <w:r w:rsidRPr="00716658">
              <w:rPr>
                <w:rFonts w:ascii="Times New Roman" w:eastAsia="Times New Roman" w:hAnsi="Times New Roman" w:cs="Times New Roman"/>
                <w:b/>
                <w:color w:val="000000"/>
                <w:w w:val="101"/>
                <w:lang w:val="ru-RU"/>
              </w:rPr>
              <w:t>по плану</w:t>
            </w:r>
          </w:p>
        </w:tc>
        <w:tc>
          <w:tcPr>
            <w:tcW w:w="1073"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b/>
                <w:color w:val="000000"/>
                <w:w w:val="101"/>
              </w:rPr>
            </w:pPr>
            <w:r w:rsidRPr="00716658">
              <w:rPr>
                <w:rFonts w:ascii="Times New Roman" w:eastAsia="Times New Roman" w:hAnsi="Times New Roman" w:cs="Times New Roman"/>
                <w:b/>
                <w:color w:val="000000"/>
                <w:w w:val="101"/>
              </w:rPr>
              <w:t xml:space="preserve">Дата </w:t>
            </w:r>
            <w:r w:rsidRPr="00716658">
              <w:rPr>
                <w:rFonts w:ascii="Cambria" w:eastAsia="MS Mincho" w:hAnsi="Cambria" w:cs="Times New Roman"/>
              </w:rPr>
              <w:br/>
            </w:r>
            <w:r w:rsidRPr="00716658">
              <w:rPr>
                <w:rFonts w:ascii="Times New Roman" w:eastAsia="Times New Roman" w:hAnsi="Times New Roman" w:cs="Times New Roman"/>
                <w:b/>
                <w:color w:val="000000"/>
                <w:w w:val="101"/>
              </w:rPr>
              <w:t>изучения</w:t>
            </w:r>
          </w:p>
          <w:p w:rsidR="00716658" w:rsidRPr="00716658" w:rsidRDefault="00716658" w:rsidP="00716658">
            <w:pPr>
              <w:autoSpaceDE w:val="0"/>
              <w:autoSpaceDN w:val="0"/>
              <w:spacing w:before="90" w:after="0" w:line="271" w:lineRule="auto"/>
              <w:rPr>
                <w:rFonts w:ascii="Cambria" w:eastAsia="MS Mincho" w:hAnsi="Cambria" w:cs="Times New Roman"/>
              </w:rPr>
            </w:pPr>
            <w:r w:rsidRPr="00716658">
              <w:rPr>
                <w:rFonts w:ascii="Times New Roman" w:eastAsia="Times New Roman" w:hAnsi="Times New Roman" w:cs="Times New Roman"/>
                <w:b/>
                <w:color w:val="000000"/>
                <w:w w:val="101"/>
                <w:lang w:val="ru-RU"/>
              </w:rPr>
              <w:t>фактически</w:t>
            </w:r>
          </w:p>
        </w:tc>
      </w:tr>
      <w:tr w:rsidR="00716658" w:rsidRPr="00716658" w:rsidTr="00C54AE6">
        <w:trPr>
          <w:trHeight w:hRule="exact" w:val="766"/>
        </w:trPr>
        <w:tc>
          <w:tcPr>
            <w:tcW w:w="534" w:type="dxa"/>
            <w:vMerge/>
            <w:tcBorders>
              <w:top w:val="single" w:sz="4" w:space="0" w:color="000000"/>
              <w:left w:val="single" w:sz="4" w:space="0" w:color="000000"/>
              <w:bottom w:val="single" w:sz="4" w:space="0" w:color="000000"/>
              <w:right w:val="single" w:sz="4" w:space="0" w:color="000000"/>
            </w:tcBorders>
          </w:tcPr>
          <w:p w:rsidR="00716658" w:rsidRPr="00716658" w:rsidRDefault="00716658" w:rsidP="00716658">
            <w:pPr>
              <w:rPr>
                <w:rFonts w:ascii="Cambria" w:eastAsia="MS Mincho" w:hAnsi="Cambria" w:cs="Times New Roman"/>
              </w:rPr>
            </w:pPr>
          </w:p>
        </w:tc>
        <w:tc>
          <w:tcPr>
            <w:tcW w:w="4222" w:type="dxa"/>
            <w:vMerge/>
            <w:tcBorders>
              <w:top w:val="single" w:sz="4" w:space="0" w:color="000000"/>
              <w:left w:val="single" w:sz="4" w:space="0" w:color="000000"/>
              <w:bottom w:val="single" w:sz="4" w:space="0" w:color="000000"/>
              <w:right w:val="single" w:sz="4" w:space="0" w:color="000000"/>
            </w:tcBorders>
          </w:tcPr>
          <w:p w:rsidR="00716658" w:rsidRPr="00716658" w:rsidRDefault="00716658" w:rsidP="00716658">
            <w:pPr>
              <w:rPr>
                <w:rFonts w:ascii="Cambria" w:eastAsia="MS Mincho" w:hAnsi="Cambria" w:cs="Times New Roman"/>
              </w:rPr>
            </w:pP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b/>
                <w:color w:val="000000"/>
                <w:w w:val="101"/>
              </w:rPr>
              <w:t xml:space="preserve">всего </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Cambria" w:eastAsia="MS Mincho" w:hAnsi="Cambria" w:cs="Times New Roman"/>
              </w:rPr>
            </w:pPr>
            <w:r w:rsidRPr="00716658">
              <w:rPr>
                <w:rFonts w:ascii="Times New Roman" w:eastAsia="Times New Roman" w:hAnsi="Times New Roman" w:cs="Times New Roman"/>
                <w:b/>
                <w:color w:val="000000"/>
                <w:w w:val="101"/>
              </w:rPr>
              <w:t>контрольные работы</w:t>
            </w: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Cambria" w:eastAsia="MS Mincho" w:hAnsi="Cambria" w:cs="Times New Roman"/>
              </w:rPr>
            </w:pPr>
            <w:r w:rsidRPr="00716658">
              <w:rPr>
                <w:rFonts w:ascii="Times New Roman" w:eastAsia="Times New Roman" w:hAnsi="Times New Roman" w:cs="Times New Roman"/>
                <w:b/>
                <w:color w:val="000000"/>
                <w:w w:val="101"/>
              </w:rPr>
              <w:t>практические работы</w:t>
            </w:r>
          </w:p>
        </w:tc>
        <w:tc>
          <w:tcPr>
            <w:tcW w:w="1076" w:type="dxa"/>
            <w:vMerge/>
            <w:tcBorders>
              <w:top w:val="single" w:sz="4" w:space="0" w:color="000000"/>
              <w:left w:val="single" w:sz="4" w:space="0" w:color="000000"/>
              <w:bottom w:val="single" w:sz="4" w:space="0" w:color="000000"/>
              <w:right w:val="single" w:sz="4" w:space="0" w:color="000000"/>
            </w:tcBorders>
          </w:tcPr>
          <w:p w:rsidR="00716658" w:rsidRPr="00716658" w:rsidRDefault="00716658" w:rsidP="00716658">
            <w:pPr>
              <w:rPr>
                <w:rFonts w:ascii="Cambria" w:eastAsia="MS Mincho" w:hAnsi="Cambria" w:cs="Times New Roman"/>
              </w:rPr>
            </w:pPr>
          </w:p>
        </w:tc>
        <w:tc>
          <w:tcPr>
            <w:tcW w:w="1073" w:type="dxa"/>
            <w:vMerge/>
            <w:tcBorders>
              <w:top w:val="single" w:sz="4" w:space="0" w:color="000000"/>
              <w:left w:val="single" w:sz="4" w:space="0" w:color="000000"/>
              <w:bottom w:val="single" w:sz="4" w:space="0" w:color="000000"/>
              <w:right w:val="single" w:sz="4" w:space="0" w:color="000000"/>
            </w:tcBorders>
          </w:tcPr>
          <w:p w:rsidR="00716658" w:rsidRPr="00716658" w:rsidRDefault="00716658" w:rsidP="00716658">
            <w:pPr>
              <w:rPr>
                <w:rFonts w:ascii="Cambria" w:eastAsia="MS Mincho" w:hAnsi="Cambria" w:cs="Times New Roman"/>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color w:val="000000"/>
                <w:w w:val="101"/>
              </w:rPr>
              <w:t>Десятичная система счисления</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color w:val="000000"/>
                <w:w w:val="101"/>
              </w:rPr>
              <w:t>0</w:t>
            </w: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color w:val="000000"/>
                <w:w w:val="101"/>
              </w:rPr>
              <w:t>Ряд натуральных чисел.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color w:val="000000"/>
                <w:w w:val="101"/>
              </w:rPr>
              <w:t>Натуральный ряд..</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rPr>
            </w:pPr>
            <w:r w:rsidRPr="00716658">
              <w:rPr>
                <w:rFonts w:ascii="Times New Roman" w:eastAsia="Times New Roman" w:hAnsi="Times New Roman" w:cs="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Число 0.</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79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576"/>
              <w:rPr>
                <w:rFonts w:ascii="Calibri" w:eastAsia="Calibri" w:hAnsi="Calibri" w:cs="Times New Roman"/>
                <w:lang w:val="ru-RU"/>
              </w:rPr>
            </w:pPr>
            <w:r w:rsidRPr="00716658">
              <w:rPr>
                <w:rFonts w:ascii="Times New Roman" w:eastAsia="Times New Roman" w:hAnsi="Times New Roman" w:cs="Times New Roman"/>
                <w:color w:val="000000"/>
                <w:w w:val="101"/>
                <w:lang w:val="ru-RU"/>
              </w:rPr>
              <w:t>Натуральные числа на координатной прямой.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jc w:val="center"/>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округление натуральных чисел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jc w:val="center"/>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округление натуральных чисел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jc w:val="center"/>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округление натуральных чисел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761"/>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1440"/>
              <w:rPr>
                <w:rFonts w:ascii="Calibri" w:eastAsia="Calibri" w:hAnsi="Calibri" w:cs="Times New Roman"/>
                <w:lang w:val="ru-RU"/>
              </w:rPr>
            </w:pPr>
            <w:r w:rsidRPr="00716658">
              <w:rPr>
                <w:rFonts w:ascii="Times New Roman" w:eastAsia="Times New Roman" w:hAnsi="Times New Roman" w:cs="Times New Roman"/>
                <w:color w:val="000000"/>
                <w:w w:val="101"/>
                <w:lang w:val="ru-RU"/>
              </w:rPr>
              <w:t>Арифметические 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700"/>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1440"/>
              <w:rPr>
                <w:rFonts w:ascii="Calibri" w:eastAsia="Calibri" w:hAnsi="Calibri" w:cs="Times New Roman"/>
                <w:lang w:val="ru-RU"/>
              </w:rPr>
            </w:pPr>
            <w:r w:rsidRPr="00716658">
              <w:rPr>
                <w:rFonts w:ascii="Times New Roman" w:eastAsia="Times New Roman" w:hAnsi="Times New Roman" w:cs="Times New Roman"/>
                <w:color w:val="000000"/>
                <w:w w:val="101"/>
                <w:lang w:val="ru-RU"/>
              </w:rPr>
              <w:t>Арифметические 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711"/>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1440"/>
              <w:rPr>
                <w:rFonts w:ascii="Calibri" w:eastAsia="Calibri" w:hAnsi="Calibri" w:cs="Times New Roman"/>
                <w:lang w:val="ru-RU"/>
              </w:rPr>
            </w:pPr>
            <w:r w:rsidRPr="00716658">
              <w:rPr>
                <w:rFonts w:ascii="Times New Roman" w:eastAsia="Times New Roman" w:hAnsi="Times New Roman" w:cs="Times New Roman"/>
                <w:color w:val="000000"/>
                <w:w w:val="101"/>
                <w:lang w:val="ru-RU"/>
              </w:rPr>
              <w:t>Арифметические 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703"/>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1440"/>
              <w:rPr>
                <w:rFonts w:ascii="Calibri" w:eastAsia="Calibri" w:hAnsi="Calibri" w:cs="Times New Roman"/>
                <w:lang w:val="ru-RU"/>
              </w:rPr>
            </w:pPr>
            <w:r w:rsidRPr="00716658">
              <w:rPr>
                <w:rFonts w:ascii="Times New Roman" w:eastAsia="Times New Roman" w:hAnsi="Times New Roman" w:cs="Times New Roman"/>
                <w:color w:val="000000"/>
                <w:w w:val="101"/>
                <w:lang w:val="ru-RU"/>
              </w:rPr>
              <w:t>Арифметические 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713"/>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spacing w:after="160" w:line="259" w:lineRule="auto"/>
              <w:rPr>
                <w:rFonts w:ascii="Times New Roman" w:eastAsia="Calibri" w:hAnsi="Times New Roman" w:cs="Times New Roman"/>
                <w:color w:val="000000"/>
                <w:lang w:val="ru-RU"/>
              </w:rPr>
            </w:pPr>
            <w:r w:rsidRPr="00716658">
              <w:rPr>
                <w:rFonts w:ascii="Times New Roman" w:eastAsia="Calibri" w:hAnsi="Times New Roman" w:cs="Times New Roman"/>
                <w:color w:val="000000"/>
                <w:lang w:val="ru-RU"/>
              </w:rPr>
              <w:t>Арифметические действия с натуральными числами</w:t>
            </w:r>
          </w:p>
          <w:p w:rsidR="00716658" w:rsidRPr="00716658" w:rsidRDefault="00716658" w:rsidP="00716658">
            <w:pPr>
              <w:autoSpaceDE w:val="0"/>
              <w:autoSpaceDN w:val="0"/>
              <w:spacing w:before="90" w:after="0" w:line="262" w:lineRule="auto"/>
              <w:ind w:right="1440"/>
              <w:rPr>
                <w:rFonts w:ascii="Calibri" w:eastAsia="Calibri" w:hAnsi="Calibri" w:cs="Times New Roman"/>
                <w:lang w:val="ru-RU"/>
              </w:rPr>
            </w:pP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699"/>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1440"/>
              <w:rPr>
                <w:rFonts w:ascii="Calibri" w:eastAsia="Calibri" w:hAnsi="Calibri" w:cs="Times New Roman"/>
                <w:lang w:val="ru-RU"/>
              </w:rPr>
            </w:pPr>
            <w:r w:rsidRPr="00716658">
              <w:rPr>
                <w:rFonts w:ascii="Times New Roman" w:eastAsia="Times New Roman" w:hAnsi="Times New Roman" w:cs="Times New Roman"/>
                <w:color w:val="000000"/>
                <w:w w:val="101"/>
                <w:lang w:val="ru-RU"/>
              </w:rPr>
              <w:t>Арифметические 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722"/>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1440"/>
              <w:rPr>
                <w:rFonts w:ascii="Calibri" w:eastAsia="Calibri" w:hAnsi="Calibri" w:cs="Times New Roman"/>
                <w:lang w:val="ru-RU"/>
              </w:rPr>
            </w:pPr>
            <w:r w:rsidRPr="00716658">
              <w:rPr>
                <w:rFonts w:ascii="Times New Roman" w:eastAsia="Times New Roman" w:hAnsi="Times New Roman" w:cs="Times New Roman"/>
                <w:color w:val="000000"/>
                <w:w w:val="101"/>
                <w:lang w:val="ru-RU"/>
              </w:rPr>
              <w:t>Арифметические 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99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71" w:lineRule="auto"/>
              <w:ind w:right="720"/>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Свойства нуля при сложении и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умножении, свойства единицы при умножении.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84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Переместительное и сочетательное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 xml:space="preserve">свойства сложения и умножения,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распределительное свойство умножения.</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963"/>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144"/>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Переместительное и сочетательное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 xml:space="preserve">свойства сложения и умножения,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распределительное свойство умножения.</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1000"/>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144"/>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Переместительное и сочетательное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 xml:space="preserve">свойства сложения и умножения,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распределительное свойство умножения.</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117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144"/>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FF0000"/>
                <w:w w:val="101"/>
                <w:lang w:val="ru-RU"/>
              </w:rPr>
              <w:t xml:space="preserve">Контрольная работа №1 по теме "Натуральные числа" </w:t>
            </w:r>
            <w:r w:rsidRPr="00716658">
              <w:rPr>
                <w:rFonts w:ascii="Calibri" w:eastAsia="Calibri" w:hAnsi="Calibri" w:cs="Times New Roman"/>
                <w:lang w:val="ru-RU"/>
              </w:rPr>
              <w:br/>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1143"/>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144"/>
              <w:rPr>
                <w:rFonts w:ascii="Times New Roman" w:eastAsia="Times New Roman" w:hAnsi="Times New Roman" w:cs="Times New Roman"/>
                <w:color w:val="000000"/>
                <w:w w:val="101"/>
                <w:lang w:val="ru-RU"/>
              </w:rPr>
            </w:pPr>
            <w:r w:rsidRPr="00716658">
              <w:rPr>
                <w:rFonts w:ascii="Times New Roman" w:eastAsia="Times New Roman" w:hAnsi="Times New Roman" w:cs="Times New Roman"/>
                <w:w w:val="101"/>
                <w:lang w:val="ru-RU"/>
              </w:rPr>
              <w:t xml:space="preserve">Работа над ошибками в контрольной работе.  </w:t>
            </w:r>
            <w:r w:rsidRPr="00716658">
              <w:rPr>
                <w:rFonts w:ascii="Times New Roman" w:eastAsia="Times New Roman" w:hAnsi="Times New Roman" w:cs="Times New Roman"/>
                <w:color w:val="000000"/>
                <w:w w:val="101"/>
                <w:lang w:val="ru-RU"/>
              </w:rPr>
              <w:t xml:space="preserve"> Переместительное и сочетательное свойства сложения и умножения,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распределительное свойство умножения.</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hRule="exact" w:val="128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1008"/>
              <w:rPr>
                <w:rFonts w:ascii="Calibri" w:eastAsia="Calibri" w:hAnsi="Calibri" w:cs="Times New Roman"/>
                <w:lang w:val="ru-RU"/>
              </w:rPr>
            </w:pPr>
            <w:r w:rsidRPr="00716658">
              <w:rPr>
                <w:rFonts w:ascii="Times New Roman" w:eastAsia="Times New Roman" w:hAnsi="Times New Roman" w:cs="Times New Roman"/>
                <w:color w:val="FF0000"/>
                <w:w w:val="101"/>
                <w:lang w:val="ru-RU"/>
              </w:rPr>
              <w:t xml:space="preserve">Всероссийская контрольная работа (входная) </w:t>
            </w:r>
            <w:r w:rsidRPr="00716658">
              <w:rPr>
                <w:rFonts w:ascii="Times New Roman" w:eastAsia="Times New Roman" w:hAnsi="Times New Roman" w:cs="Times New Roman"/>
                <w:color w:val="000000"/>
                <w:w w:val="101"/>
                <w:lang w:val="ru-RU"/>
              </w:rPr>
              <w:t xml:space="preserve"> Делители и кратные числа, разложение числа на множители. </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Делители и кратные числа, разложение числа на множители.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Делители и кратные числа, разложение числа на множители.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Делители и кратные числа, разложение числа на множители.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Деление с остатком.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Деление с остатком.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Деление с остатком.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Простые и составные числа.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Простые и составные числа.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Признаки делимости на 2, 5, 10, 3, 9.</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Признаки делимости на 2, 5, 10, 3, 9.</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Признаки делимости на 2, 5, 10, 3, 9.</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Числовые выражения; порядок действий.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Числовые выражения; порядок действий.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Числовые выражения; порядок действий.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Числовые выражения; порядок действий.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4" w:after="0" w:line="271" w:lineRule="auto"/>
              <w:ind w:right="576"/>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Решение текстовых задач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4"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576"/>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Решение текстовых задач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576"/>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Решение текстовых задач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576"/>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Решение текстовых задач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576"/>
              <w:rPr>
                <w:rFonts w:ascii="Calibri" w:eastAsia="Calibri" w:hAnsi="Calibri" w:cs="Times New Roman"/>
                <w:lang w:val="ru-RU"/>
              </w:rPr>
            </w:pPr>
            <w:r w:rsidRPr="00716658">
              <w:rPr>
                <w:rFonts w:ascii="Times New Roman" w:eastAsia="Times New Roman" w:hAnsi="Times New Roman" w:cs="Times New Roman"/>
                <w:color w:val="FF0000"/>
                <w:w w:val="101"/>
                <w:lang w:val="ru-RU"/>
              </w:rPr>
              <w:t xml:space="preserve">Контрольная работа №2 по теме </w:t>
            </w:r>
            <w:r w:rsidRPr="00716658">
              <w:rPr>
                <w:rFonts w:ascii="Calibri" w:eastAsia="Calibri" w:hAnsi="Calibri" w:cs="Times New Roman"/>
                <w:color w:val="FF0000"/>
                <w:lang w:val="ru-RU"/>
              </w:rPr>
              <w:br/>
            </w:r>
            <w:r w:rsidRPr="00716658">
              <w:rPr>
                <w:rFonts w:ascii="Times New Roman" w:eastAsia="Times New Roman" w:hAnsi="Times New Roman" w:cs="Times New Roman"/>
                <w:color w:val="FF0000"/>
                <w:w w:val="101"/>
                <w:lang w:val="ru-RU"/>
              </w:rPr>
              <w:t>"Действия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Точка, прямая, отрезок, луч.</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Ломаная.</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p w:rsidR="00716658" w:rsidRPr="00716658" w:rsidRDefault="00716658" w:rsidP="00716658">
            <w:pPr>
              <w:autoSpaceDE w:val="0"/>
              <w:autoSpaceDN w:val="0"/>
              <w:spacing w:before="90" w:after="0" w:line="230" w:lineRule="auto"/>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Измерение длины отрезка, метрические единицы измерения длины.</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Окружность и круг.</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Окружность и круг.</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Окружность и круг.</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144"/>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Практическая работа «Построение узора из окружностей».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Угол.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Угол.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Прямой, острый, тупой и развёрнутый углы.</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Измерение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Измерение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Практическая работа «Построение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1008"/>
              <w:rPr>
                <w:rFonts w:ascii="Calibri" w:eastAsia="Calibri" w:hAnsi="Calibri" w:cs="Times New Roman"/>
                <w:lang w:val="ru-RU"/>
              </w:rPr>
            </w:pPr>
            <w:r w:rsidRPr="00716658">
              <w:rPr>
                <w:rFonts w:ascii="Times New Roman" w:eastAsia="Times New Roman" w:hAnsi="Times New Roman" w:cs="Times New Roman"/>
                <w:color w:val="FF0000"/>
                <w:w w:val="101"/>
                <w:lang w:val="ru-RU"/>
              </w:rPr>
              <w:t>Контрольная работа №3 по теме «Построение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4"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4"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jc w:val="center"/>
              <w:rPr>
                <w:rFonts w:ascii="Calibri" w:eastAsia="Calibri" w:hAnsi="Calibri" w:cs="Times New Roman"/>
                <w:lang w:val="ru-RU"/>
              </w:rPr>
            </w:pPr>
            <w:r w:rsidRPr="00716658">
              <w:rPr>
                <w:rFonts w:ascii="Times New Roman" w:eastAsia="Times New Roman" w:hAnsi="Times New Roman" w:cs="Times New Roman"/>
                <w:color w:val="FF0000"/>
                <w:w w:val="101"/>
                <w:lang w:val="ru-RU"/>
              </w:rPr>
              <w:t>Контрольная работа № 4 по теме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Умножение и деление обыкновенных </w:t>
            </w:r>
            <w:r w:rsidRPr="00716658">
              <w:rPr>
                <w:rFonts w:ascii="Times New Roman" w:eastAsia="Times New Roman" w:hAnsi="Times New Roman" w:cs="Times New Roman"/>
                <w:color w:val="000000"/>
                <w:w w:val="101"/>
                <w:lang w:val="ru-RU"/>
              </w:rPr>
              <w:lastRenderedPageBreak/>
              <w:t>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lastRenderedPageBreak/>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Calibri" w:eastAsia="Calibri" w:hAnsi="Calibri" w:cs="Times New Roman"/>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432"/>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71" w:lineRule="auto"/>
              <w:ind w:right="1296"/>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71" w:lineRule="auto"/>
              <w:ind w:right="1296"/>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1296"/>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71" w:lineRule="auto"/>
              <w:ind w:right="1296"/>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0" w:after="0" w:line="262" w:lineRule="auto"/>
              <w:ind w:right="1008"/>
              <w:rPr>
                <w:rFonts w:ascii="Calibri" w:eastAsia="Calibri" w:hAnsi="Calibri" w:cs="Times New Roman"/>
                <w:lang w:val="ru-RU"/>
              </w:rPr>
            </w:pPr>
            <w:r w:rsidRPr="00716658">
              <w:rPr>
                <w:rFonts w:ascii="Times New Roman" w:eastAsia="Times New Roman" w:hAnsi="Times New Roman" w:cs="Times New Roman"/>
                <w:color w:val="FF0000"/>
                <w:w w:val="101"/>
                <w:lang w:val="ru-RU"/>
              </w:rPr>
              <w:t xml:space="preserve">Контрольная работа №5 по теме </w:t>
            </w:r>
            <w:r w:rsidRPr="00716658">
              <w:rPr>
                <w:rFonts w:ascii="Calibri" w:eastAsia="Calibri" w:hAnsi="Calibri" w:cs="Times New Roman"/>
                <w:color w:val="FF0000"/>
                <w:lang w:val="ru-RU"/>
              </w:rPr>
              <w:tab/>
            </w:r>
            <w:r w:rsidRPr="00716658">
              <w:rPr>
                <w:rFonts w:ascii="Times New Roman" w:eastAsia="Times New Roman" w:hAnsi="Times New Roman" w:cs="Times New Roman"/>
                <w:color w:val="FF0000"/>
                <w:w w:val="101"/>
                <w:lang w:val="ru-RU"/>
              </w:rPr>
              <w:t>"Действия с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Многоугольники.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2" w:after="0" w:line="262" w:lineRule="auto"/>
              <w:ind w:right="720"/>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Четырёхугольник, прямоугольник, </w:t>
            </w:r>
            <w:r w:rsidRPr="00716658">
              <w:rPr>
                <w:rFonts w:ascii="Calibri" w:eastAsia="Calibri" w:hAnsi="Calibri" w:cs="Times New Roman"/>
                <w:lang w:val="ru-RU"/>
              </w:rPr>
              <w:tab/>
            </w:r>
            <w:r w:rsidRPr="00716658">
              <w:rPr>
                <w:rFonts w:ascii="Times New Roman" w:eastAsia="Times New Roman" w:hAnsi="Times New Roman" w:cs="Times New Roman"/>
                <w:color w:val="000000"/>
                <w:w w:val="101"/>
                <w:lang w:val="ru-RU"/>
              </w:rPr>
              <w:t>квадрат.</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0" w:after="0" w:line="262" w:lineRule="auto"/>
              <w:ind w:right="720"/>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Четырёхугольник, прямоугольник, </w:t>
            </w:r>
            <w:r w:rsidRPr="00716658">
              <w:rPr>
                <w:rFonts w:ascii="Calibri" w:eastAsia="Calibri" w:hAnsi="Calibri" w:cs="Times New Roman"/>
                <w:lang w:val="ru-RU"/>
              </w:rPr>
              <w:tab/>
            </w:r>
            <w:r w:rsidRPr="00716658">
              <w:rPr>
                <w:rFonts w:ascii="Times New Roman" w:eastAsia="Times New Roman" w:hAnsi="Times New Roman" w:cs="Times New Roman"/>
                <w:color w:val="000000"/>
                <w:w w:val="101"/>
                <w:lang w:val="ru-RU"/>
              </w:rPr>
              <w:t>квадрат.</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71" w:lineRule="auto"/>
              <w:ind w:right="144"/>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Практическая работа «Построение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прямоугольника с заданными сторонами на нелинованной бумаге».</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Треугольник.</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59"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Площадь и периметр прямоугольника и многоугольников, составленных из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прямоугольников, единицы измерения площади.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59"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Площадь и периметр прямоугольника и многоугольников, составленных из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прямоугольников, единицы измерения площади.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59"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Площадь и периметр прямоугольника и многоугольников, составленных из </w:t>
            </w:r>
            <w:r w:rsidRPr="00716658">
              <w:rPr>
                <w:rFonts w:ascii="Calibri" w:eastAsia="Calibri" w:hAnsi="Calibri" w:cs="Times New Roman"/>
                <w:lang w:val="ru-RU"/>
              </w:rPr>
              <w:br/>
            </w:r>
            <w:r w:rsidRPr="00716658">
              <w:rPr>
                <w:rFonts w:ascii="Times New Roman" w:eastAsia="Times New Roman" w:hAnsi="Times New Roman" w:cs="Times New Roman"/>
                <w:color w:val="000000"/>
                <w:w w:val="101"/>
                <w:lang w:val="ru-RU"/>
              </w:rPr>
              <w:t>прямоугольников, единицы измерения площади.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Периметр много угольника.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0" w:after="0" w:line="262" w:lineRule="auto"/>
              <w:ind w:right="1008"/>
              <w:rPr>
                <w:rFonts w:ascii="Calibri" w:eastAsia="Calibri" w:hAnsi="Calibri" w:cs="Times New Roman"/>
                <w:lang w:val="ru-RU"/>
              </w:rPr>
            </w:pPr>
            <w:r w:rsidRPr="00716658">
              <w:rPr>
                <w:rFonts w:ascii="Times New Roman" w:eastAsia="Times New Roman" w:hAnsi="Times New Roman" w:cs="Times New Roman"/>
                <w:color w:val="FF0000"/>
                <w:w w:val="101"/>
                <w:lang w:val="ru-RU"/>
              </w:rPr>
              <w:t xml:space="preserve">Контрольная работа №6 по теме </w:t>
            </w:r>
            <w:r w:rsidRPr="00716658">
              <w:rPr>
                <w:rFonts w:ascii="Calibri" w:eastAsia="Calibri" w:hAnsi="Calibri" w:cs="Times New Roman"/>
                <w:color w:val="FF0000"/>
                <w:lang w:val="ru-RU"/>
              </w:rPr>
              <w:tab/>
            </w:r>
            <w:r w:rsidRPr="00716658">
              <w:rPr>
                <w:rFonts w:ascii="Times New Roman" w:eastAsia="Times New Roman" w:hAnsi="Times New Roman" w:cs="Times New Roman"/>
                <w:color w:val="FF0000"/>
                <w:w w:val="101"/>
                <w:lang w:val="ru-RU"/>
              </w:rPr>
              <w:t>"Многоугольники"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0" w:after="0" w:line="262" w:lineRule="auto"/>
              <w:ind w:right="1008"/>
              <w:rPr>
                <w:rFonts w:ascii="Calibri" w:eastAsia="Calibri" w:hAnsi="Calibri" w:cs="Times New Roman"/>
                <w:lang w:val="ru-RU"/>
              </w:rPr>
            </w:pPr>
            <w:r w:rsidRPr="00716658">
              <w:rPr>
                <w:rFonts w:ascii="Times New Roman" w:eastAsia="Times New Roman" w:hAnsi="Times New Roman" w:cs="Times New Roman"/>
                <w:color w:val="FF0000"/>
                <w:w w:val="101"/>
                <w:lang w:val="ru-RU"/>
              </w:rPr>
              <w:t xml:space="preserve">Контрольная работа №7 по теме </w:t>
            </w:r>
            <w:r w:rsidRPr="00716658">
              <w:rPr>
                <w:rFonts w:ascii="Calibri" w:eastAsia="Calibri" w:hAnsi="Calibri" w:cs="Times New Roman"/>
                <w:color w:val="FF0000"/>
                <w:lang w:val="ru-RU"/>
              </w:rPr>
              <w:tab/>
            </w:r>
            <w:r w:rsidRPr="00716658">
              <w:rPr>
                <w:rFonts w:ascii="Times New Roman" w:eastAsia="Times New Roman" w:hAnsi="Times New Roman" w:cs="Times New Roman"/>
                <w:color w:val="FF0000"/>
                <w:w w:val="101"/>
                <w:lang w:val="ru-RU"/>
              </w:rPr>
              <w:t>"Десятичные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144"/>
              </w:tabs>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Решение текстовых задач, содержащих </w:t>
            </w:r>
            <w:r w:rsidRPr="00716658">
              <w:rPr>
                <w:rFonts w:ascii="Calibri" w:eastAsia="Calibri" w:hAnsi="Calibri" w:cs="Times New Roman"/>
                <w:lang w:val="ru-RU"/>
              </w:rPr>
              <w:tab/>
            </w:r>
            <w:r w:rsidRPr="00716658">
              <w:rPr>
                <w:rFonts w:ascii="Times New Roman" w:eastAsia="Times New Roman" w:hAnsi="Times New Roman" w:cs="Times New Roman"/>
                <w:color w:val="000000"/>
                <w:w w:val="101"/>
                <w:lang w:val="ru-RU"/>
              </w:rPr>
              <w:t>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144"/>
              </w:tabs>
              <w:autoSpaceDE w:val="0"/>
              <w:autoSpaceDN w:val="0"/>
              <w:spacing w:before="90" w:after="0" w:line="262" w:lineRule="auto"/>
              <w:ind w:right="288"/>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Решение текстовых задач, содержащих </w:t>
            </w:r>
            <w:r w:rsidRPr="00716658">
              <w:rPr>
                <w:rFonts w:ascii="Calibri" w:eastAsia="Calibri" w:hAnsi="Calibri" w:cs="Times New Roman"/>
                <w:lang w:val="ru-RU"/>
              </w:rPr>
              <w:tab/>
            </w:r>
            <w:r w:rsidRPr="00716658">
              <w:rPr>
                <w:rFonts w:ascii="Times New Roman" w:eastAsia="Times New Roman" w:hAnsi="Times New Roman" w:cs="Times New Roman"/>
                <w:color w:val="000000"/>
                <w:w w:val="101"/>
                <w:lang w:val="ru-RU"/>
              </w:rPr>
              <w:t>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2" w:after="0" w:line="262" w:lineRule="auto"/>
              <w:ind w:right="1008"/>
              <w:rPr>
                <w:rFonts w:ascii="Calibri" w:eastAsia="Calibri" w:hAnsi="Calibri" w:cs="Times New Roman"/>
                <w:lang w:val="ru-RU"/>
              </w:rPr>
            </w:pPr>
            <w:r w:rsidRPr="00716658">
              <w:rPr>
                <w:rFonts w:ascii="Times New Roman" w:eastAsia="Times New Roman" w:hAnsi="Times New Roman" w:cs="Times New Roman"/>
                <w:color w:val="FF0000"/>
                <w:w w:val="101"/>
                <w:lang w:val="ru-RU"/>
              </w:rPr>
              <w:t xml:space="preserve">Контрольная работа №8 по теме </w:t>
            </w:r>
            <w:r w:rsidRPr="00716658">
              <w:rPr>
                <w:rFonts w:ascii="Calibri" w:eastAsia="Calibri" w:hAnsi="Calibri" w:cs="Times New Roman"/>
                <w:color w:val="FF0000"/>
                <w:lang w:val="ru-RU"/>
              </w:rPr>
              <w:tab/>
            </w:r>
            <w:r w:rsidRPr="00716658">
              <w:rPr>
                <w:rFonts w:ascii="Times New Roman" w:eastAsia="Times New Roman" w:hAnsi="Times New Roman" w:cs="Times New Roman"/>
                <w:color w:val="FF0000"/>
                <w:w w:val="101"/>
                <w:lang w:val="ru-RU"/>
              </w:rPr>
              <w:t>"Десятичные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Многогранники.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Изображение многогранников.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Модели пространственных тел.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Прямоугольный параллелепипед, куб.</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Прямоугольный параллелепипед, куб.</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Развёртки куба и параллелепипеда.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Практическая работа «Развёртка куба».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p w:rsidR="00716658" w:rsidRPr="00716658" w:rsidRDefault="00716658" w:rsidP="00716658">
            <w:pPr>
              <w:autoSpaceDE w:val="0"/>
              <w:autoSpaceDN w:val="0"/>
              <w:spacing w:before="90" w:after="0" w:line="230" w:lineRule="auto"/>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0" w:after="0" w:line="262" w:lineRule="auto"/>
              <w:ind w:right="1296"/>
              <w:rPr>
                <w:rFonts w:ascii="Calibri" w:eastAsia="Calibri" w:hAnsi="Calibri" w:cs="Times New Roman"/>
                <w:lang w:val="ru-RU"/>
              </w:rPr>
            </w:pPr>
            <w:r w:rsidRPr="00716658">
              <w:rPr>
                <w:rFonts w:ascii="Times New Roman" w:eastAsia="Times New Roman" w:hAnsi="Times New Roman" w:cs="Times New Roman"/>
                <w:color w:val="000000"/>
                <w:w w:val="101"/>
                <w:lang w:val="ru-RU"/>
              </w:rPr>
              <w:t>Объём куба, прямоугольного параллелепипеда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534"/>
              </w:tabs>
              <w:autoSpaceDE w:val="0"/>
              <w:autoSpaceDN w:val="0"/>
              <w:spacing w:before="90" w:after="0" w:line="262" w:lineRule="auto"/>
              <w:ind w:right="1008"/>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w:t>
            </w:r>
            <w:r w:rsidRPr="00716658">
              <w:rPr>
                <w:rFonts w:ascii="Times New Roman" w:eastAsia="Times New Roman" w:hAnsi="Times New Roman" w:cs="Times New Roman"/>
                <w:color w:val="FF0000"/>
                <w:w w:val="101"/>
                <w:lang w:val="ru-RU"/>
              </w:rPr>
              <w:t xml:space="preserve">Контрольная работа №9 по теме </w:t>
            </w:r>
            <w:r w:rsidRPr="00716658">
              <w:rPr>
                <w:rFonts w:ascii="Calibri" w:eastAsia="Calibri" w:hAnsi="Calibri" w:cs="Times New Roman"/>
                <w:color w:val="FF0000"/>
                <w:lang w:val="ru-RU"/>
              </w:rPr>
              <w:tab/>
            </w:r>
            <w:r w:rsidRPr="00716658">
              <w:rPr>
                <w:rFonts w:ascii="Times New Roman" w:eastAsia="Times New Roman" w:hAnsi="Times New Roman" w:cs="Times New Roman"/>
                <w:color w:val="FF0000"/>
                <w:w w:val="101"/>
                <w:lang w:val="ru-RU"/>
              </w:rPr>
              <w:t>"Многогранники."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144"/>
              </w:tabs>
              <w:autoSpaceDE w:val="0"/>
              <w:autoSpaceDN w:val="0"/>
              <w:spacing w:before="90"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.Повторение основных понятий и методов </w:t>
            </w:r>
            <w:r w:rsidRPr="00716658">
              <w:rPr>
                <w:rFonts w:ascii="Calibri" w:eastAsia="Calibri" w:hAnsi="Calibri" w:cs="Times New Roman"/>
                <w:lang w:val="ru-RU"/>
              </w:rPr>
              <w:tab/>
            </w:r>
            <w:r w:rsidRPr="00716658">
              <w:rPr>
                <w:rFonts w:ascii="Times New Roman" w:eastAsia="Times New Roman" w:hAnsi="Times New Roman" w:cs="Times New Roman"/>
                <w:color w:val="000000"/>
                <w:w w:val="101"/>
                <w:lang w:val="ru-RU"/>
              </w:rPr>
              <w:t>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tabs>
                <w:tab w:val="left" w:pos="144"/>
              </w:tabs>
              <w:autoSpaceDE w:val="0"/>
              <w:autoSpaceDN w:val="0"/>
              <w:spacing w:before="90"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 xml:space="preserve"> .Повторение основных понятий и методов </w:t>
            </w:r>
            <w:r w:rsidRPr="00716658">
              <w:rPr>
                <w:rFonts w:ascii="Calibri" w:eastAsia="Calibri" w:hAnsi="Calibri" w:cs="Times New Roman"/>
                <w:lang w:val="ru-RU"/>
              </w:rPr>
              <w:tab/>
            </w:r>
            <w:r w:rsidRPr="00716658">
              <w:rPr>
                <w:rFonts w:ascii="Times New Roman" w:eastAsia="Times New Roman" w:hAnsi="Times New Roman" w:cs="Times New Roman"/>
                <w:color w:val="000000"/>
                <w:w w:val="101"/>
                <w:lang w:val="ru-RU"/>
              </w:rPr>
              <w:t>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3"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2"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libri" w:eastAsia="Calibri" w:hAnsi="Calibri" w:cs="Times New Roman"/>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val="567"/>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numPr>
                <w:ilvl w:val="0"/>
                <w:numId w:val="10"/>
              </w:numPr>
              <w:autoSpaceDE w:val="0"/>
              <w:autoSpaceDN w:val="0"/>
              <w:spacing w:before="90" w:after="0" w:line="230" w:lineRule="auto"/>
              <w:contextualSpacing/>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62"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r w:rsidRPr="00716658">
              <w:rPr>
                <w:rFonts w:ascii="Times New Roman" w:eastAsia="Times New Roman" w:hAnsi="Times New Roman" w:cs="Times New Roman"/>
                <w:color w:val="000000"/>
                <w:w w:val="101"/>
                <w:lang w:val="ru-RU"/>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r w:rsidR="00716658" w:rsidRPr="00716658" w:rsidTr="00C54AE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Cambria" w:eastAsia="MS Mincho" w:hAnsi="Cambria" w:cs="Times New Roman"/>
                <w:sz w:val="20"/>
                <w:szCs w:val="20"/>
                <w:lang w:val="ru-RU"/>
              </w:rPr>
            </w:pP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autoSpaceDE w:val="0"/>
              <w:autoSpaceDN w:val="0"/>
              <w:spacing w:before="90" w:after="0" w:line="230" w:lineRule="auto"/>
              <w:rPr>
                <w:rFonts w:ascii="Times New Roman" w:eastAsia="Times New Roman" w:hAnsi="Times New Roman" w:cs="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jc w:val="center"/>
              <w:rPr>
                <w:rFonts w:ascii="Cambria" w:eastAsia="MS Mincho" w:hAnsi="Cambria" w:cs="Times New Roman"/>
                <w:lang w:val="ru-RU"/>
              </w:rPr>
            </w:pPr>
          </w:p>
        </w:tc>
        <w:tc>
          <w:tcPr>
            <w:tcW w:w="1073" w:type="dxa"/>
            <w:tcBorders>
              <w:top w:val="single" w:sz="4" w:space="0" w:color="000000"/>
              <w:left w:val="single" w:sz="4" w:space="0" w:color="000000"/>
              <w:bottom w:val="single" w:sz="4" w:space="0" w:color="000000"/>
              <w:right w:val="single" w:sz="4" w:space="0" w:color="000000"/>
            </w:tcBorders>
            <w:tcMar>
              <w:left w:w="0" w:type="dxa"/>
              <w:right w:w="0" w:type="dxa"/>
            </w:tcMar>
          </w:tcPr>
          <w:p w:rsidR="00716658" w:rsidRPr="00716658" w:rsidRDefault="00716658" w:rsidP="00716658">
            <w:pPr>
              <w:rPr>
                <w:rFonts w:ascii="Cambria" w:eastAsia="MS Mincho" w:hAnsi="Cambria" w:cs="Times New Roman"/>
                <w:lang w:val="ru-RU"/>
              </w:rPr>
            </w:pPr>
          </w:p>
        </w:tc>
      </w:tr>
    </w:tbl>
    <w:p w:rsidR="00716658" w:rsidRDefault="00716658"/>
    <w:p w:rsidR="00716658" w:rsidRDefault="00716658" w:rsidP="00716658"/>
    <w:p w:rsidR="008A30D6" w:rsidRPr="00716658" w:rsidRDefault="008A30D6" w:rsidP="00716658">
      <w:pPr>
        <w:sectPr w:rsidR="008A30D6" w:rsidRPr="00716658">
          <w:pgSz w:w="11900" w:h="16840"/>
          <w:pgMar w:top="298" w:right="556" w:bottom="302" w:left="658" w:header="720" w:footer="720" w:gutter="0"/>
          <w:cols w:space="720" w:equalWidth="0">
            <w:col w:w="10686"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34"/>
        <w:gridCol w:w="4222"/>
        <w:gridCol w:w="678"/>
        <w:gridCol w:w="1500"/>
        <w:gridCol w:w="1544"/>
        <w:gridCol w:w="1076"/>
        <w:gridCol w:w="1102"/>
      </w:tblGrid>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t>23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288"/>
              <w:rPr>
                <w:lang w:val="ru-RU"/>
              </w:rPr>
            </w:pPr>
            <w:r w:rsidRPr="00166C97">
              <w:rPr>
                <w:rFonts w:ascii="Times New Roman" w:eastAsia="Times New Roman" w:hAnsi="Times New Roman"/>
                <w:color w:val="000000"/>
                <w:w w:val="101"/>
                <w:lang w:val="ru-RU"/>
              </w:rPr>
              <w:t>Делители и кратные числа, разложение числа на множители.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t>24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288"/>
              <w:rPr>
                <w:lang w:val="ru-RU"/>
              </w:rPr>
            </w:pPr>
            <w:r w:rsidRPr="00166C97">
              <w:rPr>
                <w:rFonts w:ascii="Times New Roman" w:eastAsia="Times New Roman" w:hAnsi="Times New Roman"/>
                <w:color w:val="000000"/>
                <w:w w:val="101"/>
                <w:lang w:val="ru-RU"/>
              </w:rPr>
              <w:t>Делители и кратные числа, разложение числа на множители.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t>25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288"/>
              <w:rPr>
                <w:lang w:val="ru-RU"/>
              </w:rPr>
            </w:pPr>
            <w:r w:rsidRPr="00166C97">
              <w:rPr>
                <w:rFonts w:ascii="Times New Roman" w:eastAsia="Times New Roman" w:hAnsi="Times New Roman"/>
                <w:color w:val="000000"/>
                <w:w w:val="101"/>
                <w:lang w:val="ru-RU"/>
              </w:rPr>
              <w:t>Делители и кратные числа, разложение числа на множители.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t>26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288"/>
              <w:rPr>
                <w:lang w:val="ru-RU"/>
              </w:rPr>
            </w:pPr>
            <w:r w:rsidRPr="00166C97">
              <w:rPr>
                <w:rFonts w:ascii="Times New Roman" w:eastAsia="Times New Roman" w:hAnsi="Times New Roman"/>
                <w:color w:val="000000"/>
                <w:w w:val="101"/>
                <w:lang w:val="ru-RU"/>
              </w:rPr>
              <w:t>Делители и кратные числа, разложение числа на множители.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t>27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Деление с остатком.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t>28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Деление с остатком.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29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Деление с остатком.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30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Простые и составные числа.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31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Простые и составные числа.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32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Признаки делимости на 2, 5, 10, 3, 9.</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33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Признаки делимости на 2, 5, 10, 3, 9.</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34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Признаки делимости на 2, 5, 10, 3, 9.</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35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36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37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67446D">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2"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38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2"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2"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67446D">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2"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39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2"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Степень с натуральным показателем.</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2"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40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Числовые выражения; порядок действий.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41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Числовые выражения; порядок действий.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42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Числовые выражения; порядок действий.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80"/>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4" w:after="0" w:line="230" w:lineRule="auto"/>
              <w:ind w:left="66"/>
              <w:rPr>
                <w:sz w:val="20"/>
                <w:szCs w:val="20"/>
                <w:lang w:val="ru-RU"/>
              </w:rPr>
            </w:pPr>
            <w:r>
              <w:rPr>
                <w:sz w:val="20"/>
                <w:szCs w:val="20"/>
                <w:lang w:val="ru-RU"/>
              </w:rPr>
              <w:t>43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4" w:after="0" w:line="271" w:lineRule="auto"/>
              <w:ind w:left="66" w:right="576"/>
              <w:rPr>
                <w:lang w:val="ru-RU"/>
              </w:rPr>
            </w:pPr>
            <w:r w:rsidRPr="00166C97">
              <w:rPr>
                <w:rFonts w:ascii="Times New Roman" w:eastAsia="Times New Roman" w:hAnsi="Times New Roman"/>
                <w:color w:val="000000"/>
                <w:w w:val="101"/>
                <w:lang w:val="ru-RU"/>
              </w:rPr>
              <w:t xml:space="preserve">Решение текстовых задач </w:t>
            </w:r>
            <w:r w:rsidRPr="00166C97">
              <w:rPr>
                <w:lang w:val="ru-RU"/>
              </w:rPr>
              <w:br/>
            </w:r>
            <w:r w:rsidRPr="00166C97">
              <w:rPr>
                <w:rFonts w:ascii="Times New Roman" w:eastAsia="Times New Roman" w:hAnsi="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4"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7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44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71" w:lineRule="auto"/>
              <w:ind w:left="66" w:right="576"/>
              <w:rPr>
                <w:lang w:val="ru-RU"/>
              </w:rPr>
            </w:pPr>
            <w:r w:rsidRPr="00166C97">
              <w:rPr>
                <w:rFonts w:ascii="Times New Roman" w:eastAsia="Times New Roman" w:hAnsi="Times New Roman"/>
                <w:color w:val="000000"/>
                <w:w w:val="101"/>
                <w:lang w:val="ru-RU"/>
              </w:rPr>
              <w:t xml:space="preserve">Решение текстовых задач </w:t>
            </w:r>
            <w:r w:rsidRPr="00166C97">
              <w:rPr>
                <w:lang w:val="ru-RU"/>
              </w:rPr>
              <w:br/>
            </w:r>
            <w:r w:rsidRPr="00166C97">
              <w:rPr>
                <w:rFonts w:ascii="Times New Roman" w:eastAsia="Times New Roman" w:hAnsi="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7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45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71" w:lineRule="auto"/>
              <w:ind w:left="66" w:right="576"/>
              <w:rPr>
                <w:lang w:val="ru-RU"/>
              </w:rPr>
            </w:pPr>
            <w:r w:rsidRPr="00166C97">
              <w:rPr>
                <w:rFonts w:ascii="Times New Roman" w:eastAsia="Times New Roman" w:hAnsi="Times New Roman"/>
                <w:color w:val="000000"/>
                <w:w w:val="101"/>
                <w:lang w:val="ru-RU"/>
              </w:rPr>
              <w:t xml:space="preserve">Решение текстовых задач </w:t>
            </w:r>
            <w:r w:rsidRPr="00166C97">
              <w:rPr>
                <w:lang w:val="ru-RU"/>
              </w:rPr>
              <w:br/>
            </w:r>
            <w:r w:rsidRPr="00166C97">
              <w:rPr>
                <w:rFonts w:ascii="Times New Roman" w:eastAsia="Times New Roman" w:hAnsi="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7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46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71" w:lineRule="auto"/>
              <w:ind w:left="66" w:right="576"/>
              <w:rPr>
                <w:lang w:val="ru-RU"/>
              </w:rPr>
            </w:pPr>
            <w:r w:rsidRPr="00166C97">
              <w:rPr>
                <w:rFonts w:ascii="Times New Roman" w:eastAsia="Times New Roman" w:hAnsi="Times New Roman"/>
                <w:color w:val="000000"/>
                <w:w w:val="101"/>
                <w:lang w:val="ru-RU"/>
              </w:rPr>
              <w:t xml:space="preserve">Решение текстовых задач </w:t>
            </w:r>
            <w:r w:rsidRPr="00166C97">
              <w:rPr>
                <w:lang w:val="ru-RU"/>
              </w:rPr>
              <w:br/>
            </w:r>
            <w:r w:rsidRPr="00166C97">
              <w:rPr>
                <w:rFonts w:ascii="Times New Roman" w:eastAsia="Times New Roman" w:hAnsi="Times New Roman"/>
                <w:color w:val="000000"/>
                <w:w w:val="101"/>
                <w:lang w:val="ru-RU"/>
              </w:rPr>
              <w:t>на все арифметические действия, на движение и покупки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47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576"/>
              <w:rPr>
                <w:lang w:val="ru-RU"/>
              </w:rPr>
            </w:pPr>
            <w:r w:rsidRPr="008B09BF">
              <w:rPr>
                <w:rFonts w:ascii="Times New Roman" w:eastAsia="Times New Roman" w:hAnsi="Times New Roman"/>
                <w:color w:val="FF0000"/>
                <w:w w:val="101"/>
                <w:lang w:val="ru-RU"/>
              </w:rPr>
              <w:t xml:space="preserve">Контрольная работа №2 по теме </w:t>
            </w:r>
            <w:r w:rsidRPr="008B09BF">
              <w:rPr>
                <w:color w:val="FF0000"/>
                <w:lang w:val="ru-RU"/>
              </w:rPr>
              <w:br/>
            </w:r>
            <w:r w:rsidRPr="008B09BF">
              <w:rPr>
                <w:rFonts w:ascii="Times New Roman" w:eastAsia="Times New Roman" w:hAnsi="Times New Roman"/>
                <w:color w:val="FF0000"/>
                <w:w w:val="101"/>
                <w:lang w:val="ru-RU"/>
              </w:rPr>
              <w:t>"Действия с натуральными числами"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sidRPr="00F15658">
              <w:rPr>
                <w:sz w:val="20"/>
                <w:szCs w:val="20"/>
                <w:lang w:val="ru-RU"/>
              </w:rPr>
              <w:lastRenderedPageBreak/>
              <w:t>48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Точка, прямая, отрезок, луч.</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3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3" w:lineRule="auto"/>
              <w:ind w:left="66"/>
              <w:rPr>
                <w:sz w:val="20"/>
                <w:szCs w:val="20"/>
                <w:lang w:val="ru-RU"/>
              </w:rPr>
            </w:pPr>
            <w:r w:rsidRPr="00F15658">
              <w:rPr>
                <w:sz w:val="20"/>
                <w:szCs w:val="20"/>
                <w:lang w:val="ru-RU"/>
              </w:rPr>
              <w:t>49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Ломаная.</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bl>
    <w:p w:rsidR="008A30D6" w:rsidRDefault="008A30D6">
      <w:pPr>
        <w:autoSpaceDE w:val="0"/>
        <w:autoSpaceDN w:val="0"/>
        <w:spacing w:after="0" w:line="14" w:lineRule="exact"/>
      </w:pPr>
    </w:p>
    <w:p w:rsidR="008A30D6" w:rsidRDefault="008A30D6">
      <w:pPr>
        <w:sectPr w:rsidR="008A30D6">
          <w:pgSz w:w="11900" w:h="16840"/>
          <w:pgMar w:top="284" w:right="556" w:bottom="412" w:left="658" w:header="720" w:footer="720" w:gutter="0"/>
          <w:cols w:space="720" w:equalWidth="0">
            <w:col w:w="10686"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34"/>
        <w:gridCol w:w="4222"/>
        <w:gridCol w:w="678"/>
        <w:gridCol w:w="1500"/>
        <w:gridCol w:w="1544"/>
        <w:gridCol w:w="1076"/>
        <w:gridCol w:w="1102"/>
      </w:tblGrid>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288"/>
              <w:rPr>
                <w:lang w:val="ru-RU"/>
              </w:rPr>
            </w:pPr>
            <w:r w:rsidRPr="00166C97">
              <w:rPr>
                <w:rFonts w:ascii="Times New Roman" w:eastAsia="Times New Roman" w:hAnsi="Times New Roman"/>
                <w:color w:val="000000"/>
                <w:w w:val="101"/>
                <w:lang w:val="ru-RU"/>
              </w:rPr>
              <w:t>Измерение длины отрезка, метрические единицы измерения длины.</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Окружность и круг.</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67446D">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52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Окружность и круг.</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67446D">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53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Окружность и круг.</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144"/>
              <w:rPr>
                <w:lang w:val="ru-RU"/>
              </w:rPr>
            </w:pPr>
            <w:r w:rsidRPr="00166C97">
              <w:rPr>
                <w:rFonts w:ascii="Times New Roman" w:eastAsia="Times New Roman" w:hAnsi="Times New Roman"/>
                <w:color w:val="000000"/>
                <w:w w:val="101"/>
                <w:lang w:val="ru-RU"/>
              </w:rPr>
              <w:t>Практическая работа «Построение узора из окружностей».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Угол.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Угол.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Прямой, острый, тупой и развёрнутый углы.</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Измерение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59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Измерение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60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Практическая работа «Построение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61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1008"/>
              <w:rPr>
                <w:lang w:val="ru-RU"/>
              </w:rPr>
            </w:pPr>
            <w:r w:rsidRPr="008B09BF">
              <w:rPr>
                <w:rFonts w:ascii="Times New Roman" w:eastAsia="Times New Roman" w:hAnsi="Times New Roman"/>
                <w:color w:val="FF0000"/>
                <w:w w:val="101"/>
                <w:lang w:val="ru-RU"/>
              </w:rPr>
              <w:t>Контрольная работа №3 по теме</w:t>
            </w:r>
            <w:r w:rsidR="008B09BF">
              <w:rPr>
                <w:rFonts w:ascii="Times New Roman" w:eastAsia="Times New Roman" w:hAnsi="Times New Roman"/>
                <w:color w:val="FF0000"/>
                <w:w w:val="101"/>
                <w:lang w:val="ru-RU"/>
              </w:rPr>
              <w:t xml:space="preserve"> </w:t>
            </w:r>
            <w:r w:rsidRPr="008B09BF">
              <w:rPr>
                <w:rFonts w:ascii="Times New Roman" w:eastAsia="Times New Roman" w:hAnsi="Times New Roman"/>
                <w:color w:val="FF0000"/>
                <w:w w:val="101"/>
                <w:lang w:val="ru-RU"/>
              </w:rPr>
              <w:t>«Построение углов»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62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63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64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65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66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67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68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69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Правильные и неправильные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4" w:after="0" w:line="230" w:lineRule="auto"/>
              <w:ind w:left="66"/>
              <w:rPr>
                <w:sz w:val="20"/>
                <w:szCs w:val="20"/>
                <w:lang w:val="ru-RU"/>
              </w:rPr>
            </w:pPr>
            <w:r>
              <w:rPr>
                <w:sz w:val="20"/>
                <w:szCs w:val="20"/>
                <w:lang w:val="ru-RU"/>
              </w:rPr>
              <w:t>70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4" w:after="0" w:line="230" w:lineRule="auto"/>
              <w:ind w:left="66"/>
            </w:pPr>
            <w:r>
              <w:rPr>
                <w:rFonts w:ascii="Times New Roman" w:eastAsia="Times New Roman" w:hAnsi="Times New Roman"/>
                <w:color w:val="000000"/>
                <w:w w:val="101"/>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4"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71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3" w:lineRule="auto"/>
              <w:ind w:left="66"/>
              <w:rPr>
                <w:sz w:val="20"/>
                <w:szCs w:val="20"/>
                <w:lang w:val="ru-RU"/>
              </w:rPr>
            </w:pPr>
            <w:r>
              <w:rPr>
                <w:sz w:val="20"/>
                <w:szCs w:val="20"/>
                <w:lang w:val="ru-RU"/>
              </w:rPr>
              <w:t>72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73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74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Основное свойство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75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76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77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78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Сравнение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79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432"/>
              <w:rPr>
                <w:lang w:val="ru-RU"/>
              </w:rPr>
            </w:pPr>
            <w:r w:rsidRPr="00166C97">
              <w:rPr>
                <w:rFonts w:ascii="Times New Roman" w:eastAsia="Times New Roman" w:hAnsi="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lastRenderedPageBreak/>
              <w:t>80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bl>
    <w:p w:rsidR="008A30D6" w:rsidRDefault="008A30D6">
      <w:pPr>
        <w:autoSpaceDE w:val="0"/>
        <w:autoSpaceDN w:val="0"/>
        <w:spacing w:after="0" w:line="14" w:lineRule="exact"/>
      </w:pPr>
    </w:p>
    <w:p w:rsidR="008A30D6" w:rsidRDefault="008A30D6">
      <w:pPr>
        <w:sectPr w:rsidR="008A30D6">
          <w:pgSz w:w="11900" w:h="16840"/>
          <w:pgMar w:top="284" w:right="556" w:bottom="590" w:left="658" w:header="720" w:footer="720" w:gutter="0"/>
          <w:cols w:space="720" w:equalWidth="0">
            <w:col w:w="10686"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34"/>
        <w:gridCol w:w="4222"/>
        <w:gridCol w:w="678"/>
        <w:gridCol w:w="1500"/>
        <w:gridCol w:w="1544"/>
        <w:gridCol w:w="1076"/>
        <w:gridCol w:w="1102"/>
      </w:tblGrid>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81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82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Сложение и вычитание обыкновенных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83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84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85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86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67446D">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87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67446D">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88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67446D">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89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67446D">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90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67446D">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91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r>
              <w:rPr>
                <w:rFonts w:ascii="Times New Roman" w:eastAsia="Times New Roman" w:hAnsi="Times New Roman"/>
                <w:color w:val="000000"/>
                <w:w w:val="101"/>
              </w:rPr>
              <w:t>Смешанная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pPr>
              <w:autoSpaceDE w:val="0"/>
              <w:autoSpaceDN w:val="0"/>
              <w:spacing w:before="90"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Default="0067446D"/>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92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30" w:lineRule="auto"/>
              <w:jc w:val="center"/>
              <w:rPr>
                <w:lang w:val="ru-RU"/>
              </w:rPr>
            </w:pPr>
            <w:r w:rsidRPr="008B09BF">
              <w:rPr>
                <w:rFonts w:ascii="Times New Roman" w:eastAsia="Times New Roman" w:hAnsi="Times New Roman"/>
                <w:color w:val="FF0000"/>
                <w:w w:val="101"/>
                <w:lang w:val="ru-RU"/>
              </w:rPr>
              <w:t>Контрольная работа № 4 по теме "Дробь".</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93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94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432"/>
              <w:rPr>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95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96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97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432"/>
              <w:rPr>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98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432"/>
              <w:rPr>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67446D" w:rsidRPr="00C068EA">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99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166C97" w:rsidRDefault="00F15658">
            <w:pPr>
              <w:autoSpaceDE w:val="0"/>
              <w:autoSpaceDN w:val="0"/>
              <w:spacing w:before="90" w:after="0" w:line="262" w:lineRule="auto"/>
              <w:ind w:left="66" w:right="432"/>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r>
      <w:tr w:rsidR="0067446D" w:rsidRPr="00C068EA">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100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166C97" w:rsidRDefault="00F15658">
            <w:pPr>
              <w:autoSpaceDE w:val="0"/>
              <w:autoSpaceDN w:val="0"/>
              <w:spacing w:before="90" w:after="0" w:line="262" w:lineRule="auto"/>
              <w:ind w:left="66" w:right="432"/>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r>
      <w:tr w:rsidR="0067446D" w:rsidRPr="00C068EA">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101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166C97" w:rsidRDefault="00F15658">
            <w:pPr>
              <w:autoSpaceDE w:val="0"/>
              <w:autoSpaceDN w:val="0"/>
              <w:spacing w:before="90" w:after="0" w:line="262" w:lineRule="auto"/>
              <w:ind w:left="66" w:right="432"/>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r>
      <w:tr w:rsidR="0067446D" w:rsidRPr="00C068EA">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102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166C97" w:rsidRDefault="00F15658">
            <w:pPr>
              <w:autoSpaceDE w:val="0"/>
              <w:autoSpaceDN w:val="0"/>
              <w:spacing w:before="90" w:after="0" w:line="262" w:lineRule="auto"/>
              <w:ind w:left="66" w:right="432"/>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r>
      <w:tr w:rsidR="0067446D" w:rsidRPr="00C068EA">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F15658">
            <w:pPr>
              <w:autoSpaceDE w:val="0"/>
              <w:autoSpaceDN w:val="0"/>
              <w:spacing w:before="90" w:after="0" w:line="230" w:lineRule="auto"/>
              <w:ind w:left="66"/>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103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166C97" w:rsidRDefault="00F15658">
            <w:pPr>
              <w:autoSpaceDE w:val="0"/>
              <w:autoSpaceDN w:val="0"/>
              <w:spacing w:before="90" w:after="0" w:line="262" w:lineRule="auto"/>
              <w:ind w:left="66" w:right="432"/>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Умножение и деление обыкновенных дробей; взаимно-обратные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67446D" w:rsidRPr="00F15658" w:rsidRDefault="0067446D">
            <w:pPr>
              <w:rPr>
                <w:lang w:val="ru-RU"/>
              </w:rPr>
            </w:pPr>
          </w:p>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104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67446D">
            <w:pPr>
              <w:autoSpaceDE w:val="0"/>
              <w:autoSpaceDN w:val="0"/>
              <w:spacing w:before="90" w:after="0" w:line="262" w:lineRule="auto"/>
              <w:ind w:left="66" w:right="288"/>
              <w:rPr>
                <w:lang w:val="ru-RU"/>
              </w:rPr>
            </w:pPr>
            <w:r>
              <w:rPr>
                <w:rFonts w:ascii="Times New Roman" w:eastAsia="Times New Roman" w:hAnsi="Times New Roman"/>
                <w:color w:val="000000"/>
                <w:w w:val="101"/>
                <w:lang w:val="ru-RU"/>
              </w:rPr>
              <w:t>Решение текстовых задач, со</w:t>
            </w:r>
            <w:r w:rsidR="00965E18" w:rsidRPr="00166C97">
              <w:rPr>
                <w:rFonts w:ascii="Times New Roman" w:eastAsia="Times New Roman" w:hAnsi="Times New Roman"/>
                <w:color w:val="000000"/>
                <w:w w:val="101"/>
                <w:lang w:val="ru-RU"/>
              </w:rPr>
              <w:t>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sidRPr="00F15658">
              <w:rPr>
                <w:sz w:val="20"/>
                <w:szCs w:val="20"/>
                <w:lang w:val="ru-RU"/>
              </w:rPr>
              <w:lastRenderedPageBreak/>
              <w:t>105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67446D">
            <w:pPr>
              <w:autoSpaceDE w:val="0"/>
              <w:autoSpaceDN w:val="0"/>
              <w:spacing w:before="92" w:after="0" w:line="262" w:lineRule="auto"/>
              <w:ind w:left="66" w:right="288"/>
              <w:rPr>
                <w:lang w:val="ru-RU"/>
              </w:rPr>
            </w:pPr>
            <w:r>
              <w:rPr>
                <w:rFonts w:ascii="Times New Roman" w:eastAsia="Times New Roman" w:hAnsi="Times New Roman"/>
                <w:color w:val="000000"/>
                <w:w w:val="101"/>
                <w:lang w:val="ru-RU"/>
              </w:rPr>
              <w:t>Решение текстовых задач, со</w:t>
            </w:r>
            <w:r w:rsidR="00965E18" w:rsidRPr="00166C97">
              <w:rPr>
                <w:rFonts w:ascii="Times New Roman" w:eastAsia="Times New Roman" w:hAnsi="Times New Roman"/>
                <w:color w:val="000000"/>
                <w:w w:val="101"/>
                <w:lang w:val="ru-RU"/>
              </w:rPr>
              <w:t>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106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67446D">
            <w:pPr>
              <w:autoSpaceDE w:val="0"/>
              <w:autoSpaceDN w:val="0"/>
              <w:spacing w:before="92" w:after="0" w:line="262" w:lineRule="auto"/>
              <w:ind w:left="66" w:right="288"/>
              <w:rPr>
                <w:lang w:val="ru-RU"/>
              </w:rPr>
            </w:pPr>
            <w:r>
              <w:rPr>
                <w:rFonts w:ascii="Times New Roman" w:eastAsia="Times New Roman" w:hAnsi="Times New Roman"/>
                <w:color w:val="000000"/>
                <w:w w:val="101"/>
                <w:lang w:val="ru-RU"/>
              </w:rPr>
              <w:t>Решение текстовых задач, со</w:t>
            </w:r>
            <w:r w:rsidR="00965E18" w:rsidRPr="00166C97">
              <w:rPr>
                <w:rFonts w:ascii="Times New Roman" w:eastAsia="Times New Roman" w:hAnsi="Times New Roman"/>
                <w:color w:val="000000"/>
                <w:w w:val="101"/>
                <w:lang w:val="ru-RU"/>
              </w:rPr>
              <w:t>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990"/>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107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288"/>
              <w:rPr>
                <w:lang w:val="ru-RU"/>
              </w:rPr>
            </w:pPr>
            <w:r w:rsidRPr="00166C97">
              <w:rPr>
                <w:rFonts w:ascii="Times New Roman" w:eastAsia="Times New Roman" w:hAnsi="Times New Roman"/>
                <w:color w:val="000000"/>
                <w:w w:val="101"/>
                <w:lang w:val="ru-RU"/>
              </w:rPr>
              <w:t>Решение текстовых з</w:t>
            </w:r>
            <w:r w:rsidR="0067446D">
              <w:rPr>
                <w:rFonts w:ascii="Times New Roman" w:eastAsia="Times New Roman" w:hAnsi="Times New Roman"/>
                <w:color w:val="000000"/>
                <w:w w:val="101"/>
                <w:lang w:val="ru-RU"/>
              </w:rPr>
              <w:t>адач, со</w:t>
            </w:r>
            <w:r w:rsidRPr="00166C97">
              <w:rPr>
                <w:rFonts w:ascii="Times New Roman" w:eastAsia="Times New Roman" w:hAnsi="Times New Roman"/>
                <w:color w:val="000000"/>
                <w:w w:val="101"/>
                <w:lang w:val="ru-RU"/>
              </w:rPr>
              <w:t>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108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67446D">
            <w:pPr>
              <w:autoSpaceDE w:val="0"/>
              <w:autoSpaceDN w:val="0"/>
              <w:spacing w:before="92" w:after="0" w:line="262" w:lineRule="auto"/>
              <w:ind w:left="66" w:right="288"/>
              <w:rPr>
                <w:lang w:val="ru-RU"/>
              </w:rPr>
            </w:pPr>
            <w:r>
              <w:rPr>
                <w:rFonts w:ascii="Times New Roman" w:eastAsia="Times New Roman" w:hAnsi="Times New Roman"/>
                <w:color w:val="000000"/>
                <w:w w:val="101"/>
                <w:lang w:val="ru-RU"/>
              </w:rPr>
              <w:t>Решение текстовых задач, со</w:t>
            </w:r>
            <w:r w:rsidR="00965E18" w:rsidRPr="00166C97">
              <w:rPr>
                <w:rFonts w:ascii="Times New Roman" w:eastAsia="Times New Roman" w:hAnsi="Times New Roman"/>
                <w:color w:val="000000"/>
                <w:w w:val="101"/>
                <w:lang w:val="ru-RU"/>
              </w:rPr>
              <w:t>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109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110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111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112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113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3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114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bl>
    <w:p w:rsidR="008A30D6" w:rsidRDefault="008A30D6">
      <w:pPr>
        <w:autoSpaceDE w:val="0"/>
        <w:autoSpaceDN w:val="0"/>
        <w:spacing w:after="0" w:line="14" w:lineRule="exact"/>
      </w:pPr>
    </w:p>
    <w:p w:rsidR="008A30D6" w:rsidRDefault="008A30D6">
      <w:pPr>
        <w:sectPr w:rsidR="008A30D6">
          <w:pgSz w:w="11900" w:h="16840"/>
          <w:pgMar w:top="284" w:right="556" w:bottom="530" w:left="658" w:header="720" w:footer="720" w:gutter="0"/>
          <w:cols w:space="720" w:equalWidth="0">
            <w:col w:w="10686"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34"/>
        <w:gridCol w:w="4222"/>
        <w:gridCol w:w="678"/>
        <w:gridCol w:w="1500"/>
        <w:gridCol w:w="1544"/>
        <w:gridCol w:w="1076"/>
        <w:gridCol w:w="1102"/>
      </w:tblGrid>
      <w:tr w:rsidR="008A30D6">
        <w:trPr>
          <w:trHeight w:hRule="exact" w:val="107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115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71" w:lineRule="auto"/>
              <w:ind w:left="66" w:right="1296"/>
              <w:rPr>
                <w:lang w:val="ru-RU"/>
              </w:rPr>
            </w:pPr>
            <w:r w:rsidRPr="00166C97">
              <w:rPr>
                <w:rFonts w:ascii="Times New Roman" w:eastAsia="Times New Roman" w:hAnsi="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7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116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8B09BF">
            <w:pPr>
              <w:autoSpaceDE w:val="0"/>
              <w:autoSpaceDN w:val="0"/>
              <w:spacing w:before="90" w:after="0" w:line="271" w:lineRule="auto"/>
              <w:ind w:left="534" w:right="1296" w:hanging="534"/>
              <w:rPr>
                <w:lang w:val="ru-RU"/>
              </w:rPr>
            </w:pPr>
            <w:r w:rsidRPr="00166C97">
              <w:rPr>
                <w:rFonts w:ascii="Times New Roman" w:eastAsia="Times New Roman" w:hAnsi="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7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117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71" w:lineRule="auto"/>
              <w:ind w:left="534" w:right="1296" w:hanging="534"/>
              <w:rPr>
                <w:lang w:val="ru-RU"/>
              </w:rPr>
            </w:pPr>
            <w:r w:rsidRPr="00166C97">
              <w:rPr>
                <w:rFonts w:ascii="Times New Roman" w:eastAsia="Times New Roman" w:hAnsi="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7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118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8B09BF">
            <w:pPr>
              <w:autoSpaceDE w:val="0"/>
              <w:autoSpaceDN w:val="0"/>
              <w:spacing w:before="92" w:after="0" w:line="271" w:lineRule="auto"/>
              <w:ind w:left="534" w:right="1296" w:hanging="534"/>
              <w:rPr>
                <w:lang w:val="ru-RU"/>
              </w:rPr>
            </w:pPr>
            <w:r w:rsidRPr="00166C97">
              <w:rPr>
                <w:rFonts w:ascii="Times New Roman" w:eastAsia="Times New Roman" w:hAnsi="Times New Roman"/>
                <w:color w:val="000000"/>
                <w:w w:val="101"/>
                <w:lang w:val="ru-RU"/>
              </w:rPr>
              <w:t>Применение букв для записи математических выражений и предложений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119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534"/>
              </w:tabs>
              <w:autoSpaceDE w:val="0"/>
              <w:autoSpaceDN w:val="0"/>
              <w:spacing w:before="90" w:after="0" w:line="262" w:lineRule="auto"/>
              <w:ind w:right="1008"/>
              <w:rPr>
                <w:lang w:val="ru-RU"/>
              </w:rPr>
            </w:pPr>
            <w:r w:rsidRPr="008B09BF">
              <w:rPr>
                <w:rFonts w:ascii="Times New Roman" w:eastAsia="Times New Roman" w:hAnsi="Times New Roman"/>
                <w:color w:val="FF0000"/>
                <w:w w:val="101"/>
                <w:lang w:val="ru-RU"/>
              </w:rPr>
              <w:t xml:space="preserve">Контрольная работа №5 по теме </w:t>
            </w:r>
            <w:r w:rsidRPr="008B09BF">
              <w:rPr>
                <w:color w:val="FF0000"/>
                <w:lang w:val="ru-RU"/>
              </w:rPr>
              <w:tab/>
            </w:r>
            <w:r w:rsidRPr="008B09BF">
              <w:rPr>
                <w:rFonts w:ascii="Times New Roman" w:eastAsia="Times New Roman" w:hAnsi="Times New Roman"/>
                <w:color w:val="FF0000"/>
                <w:w w:val="101"/>
                <w:lang w:val="ru-RU"/>
              </w:rPr>
              <w:t>"Действия с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120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Многоугольники.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121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tabs>
                <w:tab w:val="left" w:pos="534"/>
              </w:tabs>
              <w:autoSpaceDE w:val="0"/>
              <w:autoSpaceDN w:val="0"/>
              <w:spacing w:before="92" w:after="0" w:line="262" w:lineRule="auto"/>
              <w:ind w:right="720"/>
            </w:pPr>
            <w:r>
              <w:rPr>
                <w:rFonts w:ascii="Times New Roman" w:eastAsia="Times New Roman" w:hAnsi="Times New Roman"/>
                <w:color w:val="000000"/>
                <w:w w:val="101"/>
              </w:rPr>
              <w:t xml:space="preserve">Четырёхугольник, прямоугольник, </w:t>
            </w:r>
            <w:r>
              <w:tab/>
            </w:r>
            <w:r>
              <w:rPr>
                <w:rFonts w:ascii="Times New Roman" w:eastAsia="Times New Roman" w:hAnsi="Times New Roman"/>
                <w:color w:val="000000"/>
                <w:w w:val="101"/>
              </w:rPr>
              <w:t>квадрат.</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122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tabs>
                <w:tab w:val="left" w:pos="534"/>
              </w:tabs>
              <w:autoSpaceDE w:val="0"/>
              <w:autoSpaceDN w:val="0"/>
              <w:spacing w:before="90" w:after="0" w:line="262" w:lineRule="auto"/>
              <w:ind w:right="720"/>
            </w:pPr>
            <w:r>
              <w:rPr>
                <w:rFonts w:ascii="Times New Roman" w:eastAsia="Times New Roman" w:hAnsi="Times New Roman"/>
                <w:color w:val="000000"/>
                <w:w w:val="101"/>
              </w:rPr>
              <w:t xml:space="preserve">Четырёхугольник, прямоугольник, </w:t>
            </w:r>
            <w:r>
              <w:tab/>
            </w:r>
            <w:r>
              <w:rPr>
                <w:rFonts w:ascii="Times New Roman" w:eastAsia="Times New Roman" w:hAnsi="Times New Roman"/>
                <w:color w:val="000000"/>
                <w:w w:val="101"/>
              </w:rPr>
              <w:t>квадрат.</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07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123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71" w:lineRule="auto"/>
              <w:ind w:left="534" w:right="144" w:hanging="534"/>
              <w:rPr>
                <w:lang w:val="ru-RU"/>
              </w:rPr>
            </w:pPr>
            <w:r w:rsidRPr="00166C97">
              <w:rPr>
                <w:rFonts w:ascii="Times New Roman" w:eastAsia="Times New Roman" w:hAnsi="Times New Roman"/>
                <w:color w:val="000000"/>
                <w:w w:val="101"/>
                <w:lang w:val="ru-RU"/>
              </w:rPr>
              <w:t xml:space="preserve">Практическая работа «Построение </w:t>
            </w:r>
            <w:r w:rsidRPr="00166C97">
              <w:rPr>
                <w:lang w:val="ru-RU"/>
              </w:rPr>
              <w:br/>
            </w:r>
            <w:r w:rsidRPr="00166C97">
              <w:rPr>
                <w:rFonts w:ascii="Times New Roman" w:eastAsia="Times New Roman" w:hAnsi="Times New Roman"/>
                <w:color w:val="000000"/>
                <w:w w:val="101"/>
                <w:lang w:val="ru-RU"/>
              </w:rPr>
              <w:t>прямоугольника с заданными сторонами на нелинованной бумаге».</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124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 xml:space="preserve"> Треугольник.</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622"/>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125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ind w:left="66" w:right="288"/>
              <w:rPr>
                <w:lang w:val="ru-RU"/>
              </w:rPr>
            </w:pPr>
            <w:r w:rsidRPr="00166C97">
              <w:rPr>
                <w:rFonts w:ascii="Times New Roman" w:eastAsia="Times New Roman" w:hAnsi="Times New Roman"/>
                <w:color w:val="000000"/>
                <w:w w:val="101"/>
                <w:lang w:val="ru-RU"/>
              </w:rPr>
              <w:t xml:space="preserve">Площадь и периметр прямоугольника и многоугольников, составленных из </w:t>
            </w:r>
            <w:r w:rsidRPr="00166C97">
              <w:rPr>
                <w:lang w:val="ru-RU"/>
              </w:rPr>
              <w:br/>
            </w:r>
            <w:r w:rsidRPr="00166C97">
              <w:rPr>
                <w:rFonts w:ascii="Times New Roman" w:eastAsia="Times New Roman" w:hAnsi="Times New Roman"/>
                <w:color w:val="000000"/>
                <w:w w:val="101"/>
                <w:lang w:val="ru-RU"/>
              </w:rPr>
              <w:t>прямоугольников, единицы измерения площади.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38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126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ind w:left="66" w:right="288"/>
              <w:rPr>
                <w:lang w:val="ru-RU"/>
              </w:rPr>
            </w:pPr>
            <w:r w:rsidRPr="00166C97">
              <w:rPr>
                <w:rFonts w:ascii="Times New Roman" w:eastAsia="Times New Roman" w:hAnsi="Times New Roman"/>
                <w:color w:val="000000"/>
                <w:w w:val="101"/>
                <w:lang w:val="ru-RU"/>
              </w:rPr>
              <w:t xml:space="preserve">Площадь и периметр прямоугольника и многоугольников, составленных из </w:t>
            </w:r>
            <w:r w:rsidRPr="00166C97">
              <w:rPr>
                <w:lang w:val="ru-RU"/>
              </w:rPr>
              <w:br/>
            </w:r>
            <w:r w:rsidRPr="00166C97">
              <w:rPr>
                <w:rFonts w:ascii="Times New Roman" w:eastAsia="Times New Roman" w:hAnsi="Times New Roman"/>
                <w:color w:val="000000"/>
                <w:w w:val="101"/>
                <w:lang w:val="ru-RU"/>
              </w:rPr>
              <w:t>прямоугольников, единицы измерения площади.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1390"/>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127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ind w:left="144" w:right="288" w:hanging="144"/>
              <w:rPr>
                <w:lang w:val="ru-RU"/>
              </w:rPr>
            </w:pPr>
            <w:r w:rsidRPr="00166C97">
              <w:rPr>
                <w:rFonts w:ascii="Times New Roman" w:eastAsia="Times New Roman" w:hAnsi="Times New Roman"/>
                <w:color w:val="000000"/>
                <w:w w:val="101"/>
                <w:lang w:val="ru-RU"/>
              </w:rPr>
              <w:t xml:space="preserve"> Площадь и периметр прямоугольника и многоугольников, составленных из </w:t>
            </w:r>
            <w:r w:rsidRPr="00166C97">
              <w:rPr>
                <w:lang w:val="ru-RU"/>
              </w:rPr>
              <w:br/>
            </w:r>
            <w:r w:rsidRPr="00166C97">
              <w:rPr>
                <w:rFonts w:ascii="Times New Roman" w:eastAsia="Times New Roman" w:hAnsi="Times New Roman"/>
                <w:color w:val="000000"/>
                <w:w w:val="101"/>
                <w:lang w:val="ru-RU"/>
              </w:rPr>
              <w:t>прямоугольников, единицы измерения площади.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128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Периметр много угольника.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129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534"/>
              </w:tabs>
              <w:autoSpaceDE w:val="0"/>
              <w:autoSpaceDN w:val="0"/>
              <w:spacing w:before="90" w:after="0" w:line="262" w:lineRule="auto"/>
              <w:ind w:right="1008"/>
              <w:rPr>
                <w:lang w:val="ru-RU"/>
              </w:rPr>
            </w:pPr>
            <w:r w:rsidRPr="008B09BF">
              <w:rPr>
                <w:rFonts w:ascii="Times New Roman" w:eastAsia="Times New Roman" w:hAnsi="Times New Roman"/>
                <w:color w:val="FF0000"/>
                <w:w w:val="101"/>
                <w:lang w:val="ru-RU"/>
              </w:rPr>
              <w:t xml:space="preserve">Контрольная работа №6 по теме </w:t>
            </w:r>
            <w:r w:rsidRPr="008B09BF">
              <w:rPr>
                <w:color w:val="FF0000"/>
                <w:lang w:val="ru-RU"/>
              </w:rPr>
              <w:tab/>
            </w:r>
            <w:r w:rsidRPr="008B09BF">
              <w:rPr>
                <w:rFonts w:ascii="Times New Roman" w:eastAsia="Times New Roman" w:hAnsi="Times New Roman"/>
                <w:color w:val="FF0000"/>
                <w:w w:val="101"/>
                <w:lang w:val="ru-RU"/>
              </w:rPr>
              <w:t>"Многоугольники"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130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3" w:lineRule="auto"/>
              <w:jc w:val="center"/>
              <w:rPr>
                <w:sz w:val="20"/>
                <w:szCs w:val="20"/>
                <w:lang w:val="ru-RU"/>
              </w:rPr>
            </w:pPr>
            <w:r>
              <w:rPr>
                <w:sz w:val="20"/>
                <w:szCs w:val="20"/>
                <w:lang w:val="ru-RU"/>
              </w:rPr>
              <w:t>131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pPr>
            <w:r>
              <w:rPr>
                <w:rFonts w:ascii="Times New Roman" w:eastAsia="Times New Roman" w:hAnsi="Times New Roman"/>
                <w:color w:val="000000"/>
                <w:w w:val="101"/>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3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132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bl>
    <w:p w:rsidR="008A30D6" w:rsidRDefault="008A30D6">
      <w:pPr>
        <w:autoSpaceDE w:val="0"/>
        <w:autoSpaceDN w:val="0"/>
        <w:spacing w:after="0" w:line="14" w:lineRule="exact"/>
      </w:pPr>
    </w:p>
    <w:p w:rsidR="008A30D6" w:rsidRDefault="008A30D6">
      <w:pPr>
        <w:sectPr w:rsidR="008A30D6">
          <w:pgSz w:w="11900" w:h="16840"/>
          <w:pgMar w:top="284" w:right="556" w:bottom="336" w:left="658" w:header="720" w:footer="720" w:gutter="0"/>
          <w:cols w:space="720" w:equalWidth="0">
            <w:col w:w="10686"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34"/>
        <w:gridCol w:w="4222"/>
        <w:gridCol w:w="678"/>
        <w:gridCol w:w="1500"/>
        <w:gridCol w:w="1544"/>
        <w:gridCol w:w="1076"/>
        <w:gridCol w:w="1102"/>
      </w:tblGrid>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t>133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sidRPr="00F15658">
              <w:rPr>
                <w:sz w:val="20"/>
                <w:szCs w:val="20"/>
                <w:lang w:val="ru-RU"/>
              </w:rPr>
              <w:t>134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sidRPr="00F15658">
              <w:rPr>
                <w:sz w:val="20"/>
                <w:szCs w:val="20"/>
                <w:lang w:val="ru-RU"/>
              </w:rPr>
              <w:t>135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 xml:space="preserve"> Десятичная запись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136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137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138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139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140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141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Сравнение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142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143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144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145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146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147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F15658">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Pr="00F15658" w:rsidRDefault="00F15658">
            <w:pPr>
              <w:autoSpaceDE w:val="0"/>
              <w:autoSpaceDN w:val="0"/>
              <w:spacing w:before="92"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148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rPr>
                <w:rFonts w:ascii="Times New Roman" w:eastAsia="Times New Roman" w:hAnsi="Times New Roman"/>
                <w:color w:val="000000"/>
                <w:w w:val="101"/>
              </w:rPr>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r>
      <w:tr w:rsidR="00F15658">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Pr="00F15658" w:rsidRDefault="00F15658">
            <w:pPr>
              <w:autoSpaceDE w:val="0"/>
              <w:autoSpaceDN w:val="0"/>
              <w:spacing w:before="92"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149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rPr>
                <w:rFonts w:ascii="Times New Roman" w:eastAsia="Times New Roman" w:hAnsi="Times New Roman"/>
                <w:color w:val="000000"/>
                <w:w w:val="101"/>
              </w:rPr>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r>
      <w:tr w:rsidR="00F15658">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Pr="00F15658" w:rsidRDefault="00F15658">
            <w:pPr>
              <w:autoSpaceDE w:val="0"/>
              <w:autoSpaceDN w:val="0"/>
              <w:spacing w:before="92"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150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rPr>
                <w:rFonts w:ascii="Times New Roman" w:eastAsia="Times New Roman" w:hAnsi="Times New Roman"/>
                <w:color w:val="000000"/>
                <w:w w:val="101"/>
              </w:rPr>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r>
      <w:tr w:rsidR="00F15658">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Pr="00F15658" w:rsidRDefault="00F15658">
            <w:pPr>
              <w:autoSpaceDE w:val="0"/>
              <w:autoSpaceDN w:val="0"/>
              <w:spacing w:before="92"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151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rPr>
                <w:rFonts w:ascii="Times New Roman" w:eastAsia="Times New Roman" w:hAnsi="Times New Roman"/>
                <w:color w:val="000000"/>
                <w:w w:val="101"/>
              </w:rPr>
            </w:pPr>
            <w:r>
              <w:rPr>
                <w:rFonts w:ascii="Times New Roman" w:eastAsia="Times New Roman" w:hAnsi="Times New Roman"/>
                <w:color w:val="000000"/>
                <w:w w:val="101"/>
              </w:rPr>
              <w:t>Действия с десятичными дробями.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pPr>
              <w:autoSpaceDE w:val="0"/>
              <w:autoSpaceDN w:val="0"/>
              <w:spacing w:before="92" w:after="0" w:line="230" w:lineRule="auto"/>
              <w:ind w:left="66"/>
              <w:rPr>
                <w:rFonts w:ascii="Times New Roman" w:eastAsia="Times New Roman" w:hAnsi="Times New Roman"/>
                <w:color w:val="000000"/>
                <w:w w:val="101"/>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F15658" w:rsidRDefault="00F15658"/>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3" w:lineRule="auto"/>
              <w:ind w:left="66"/>
              <w:rPr>
                <w:sz w:val="20"/>
                <w:szCs w:val="20"/>
                <w:lang w:val="ru-RU"/>
              </w:rPr>
            </w:pPr>
            <w:r>
              <w:rPr>
                <w:sz w:val="20"/>
                <w:szCs w:val="20"/>
                <w:lang w:val="ru-RU"/>
              </w:rPr>
              <w:t>152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pPr>
            <w:r>
              <w:rPr>
                <w:rFonts w:ascii="Times New Roman" w:eastAsia="Times New Roman" w:hAnsi="Times New Roman"/>
                <w:color w:val="000000"/>
                <w:w w:val="101"/>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153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154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155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156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 xml:space="preserve"> Округление десятичных дробей.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157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534"/>
              </w:tabs>
              <w:autoSpaceDE w:val="0"/>
              <w:autoSpaceDN w:val="0"/>
              <w:spacing w:before="90" w:after="0" w:line="262" w:lineRule="auto"/>
              <w:ind w:right="1008"/>
              <w:rPr>
                <w:lang w:val="ru-RU"/>
              </w:rPr>
            </w:pPr>
            <w:r w:rsidRPr="008B09BF">
              <w:rPr>
                <w:rFonts w:ascii="Times New Roman" w:eastAsia="Times New Roman" w:hAnsi="Times New Roman"/>
                <w:color w:val="FF0000"/>
                <w:w w:val="101"/>
                <w:lang w:val="ru-RU"/>
              </w:rPr>
              <w:t xml:space="preserve">Контрольная работа №7 по теме </w:t>
            </w:r>
            <w:r w:rsidRPr="008B09BF">
              <w:rPr>
                <w:color w:val="FF0000"/>
                <w:lang w:val="ru-RU"/>
              </w:rPr>
              <w:tab/>
            </w:r>
            <w:r w:rsidRPr="008B09BF">
              <w:rPr>
                <w:rFonts w:ascii="Times New Roman" w:eastAsia="Times New Roman" w:hAnsi="Times New Roman"/>
                <w:color w:val="FF0000"/>
                <w:w w:val="101"/>
                <w:lang w:val="ru-RU"/>
              </w:rPr>
              <w:t>"Десятичные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158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288"/>
              <w:rPr>
                <w:lang w:val="ru-RU"/>
              </w:rPr>
            </w:pPr>
            <w:r w:rsidRPr="00166C97">
              <w:rPr>
                <w:rFonts w:ascii="Times New Roman" w:eastAsia="Times New Roman" w:hAnsi="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159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288"/>
              <w:rPr>
                <w:lang w:val="ru-RU"/>
              </w:rPr>
            </w:pPr>
            <w:r w:rsidRPr="00166C97">
              <w:rPr>
                <w:rFonts w:ascii="Times New Roman" w:eastAsia="Times New Roman" w:hAnsi="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160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144"/>
              </w:tabs>
              <w:autoSpaceDE w:val="0"/>
              <w:autoSpaceDN w:val="0"/>
              <w:spacing w:before="90" w:after="0" w:line="262" w:lineRule="auto"/>
              <w:ind w:right="288"/>
              <w:rPr>
                <w:lang w:val="ru-RU"/>
              </w:rPr>
            </w:pPr>
            <w:r w:rsidRPr="00166C97">
              <w:rPr>
                <w:rFonts w:ascii="Times New Roman" w:eastAsia="Times New Roman" w:hAnsi="Times New Roman"/>
                <w:color w:val="000000"/>
                <w:w w:val="101"/>
                <w:lang w:val="ru-RU"/>
              </w:rPr>
              <w:t xml:space="preserve"> Решение текстовых задач, содержащих </w:t>
            </w:r>
            <w:r w:rsidRPr="00166C97">
              <w:rPr>
                <w:lang w:val="ru-RU"/>
              </w:rPr>
              <w:tab/>
            </w:r>
            <w:r w:rsidRPr="00166C97">
              <w:rPr>
                <w:rFonts w:ascii="Times New Roman" w:eastAsia="Times New Roman" w:hAnsi="Times New Roman"/>
                <w:color w:val="000000"/>
                <w:w w:val="101"/>
                <w:lang w:val="ru-RU"/>
              </w:rPr>
              <w:t>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161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288"/>
              <w:rPr>
                <w:lang w:val="ru-RU"/>
              </w:rPr>
            </w:pPr>
            <w:r w:rsidRPr="00166C97">
              <w:rPr>
                <w:rFonts w:ascii="Times New Roman" w:eastAsia="Times New Roman" w:hAnsi="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162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ight="288"/>
              <w:rPr>
                <w:lang w:val="ru-RU"/>
              </w:rPr>
            </w:pPr>
            <w:r w:rsidRPr="00166C97">
              <w:rPr>
                <w:rFonts w:ascii="Times New Roman" w:eastAsia="Times New Roman" w:hAnsi="Times New Roman"/>
                <w:color w:val="000000"/>
                <w:w w:val="101"/>
                <w:lang w:val="ru-RU"/>
              </w:rPr>
              <w:t>Решение текстовых задач, содержащих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sidRPr="00F15658">
              <w:rPr>
                <w:sz w:val="20"/>
                <w:szCs w:val="20"/>
                <w:lang w:val="ru-RU"/>
              </w:rPr>
              <w:lastRenderedPageBreak/>
              <w:t>163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144"/>
              </w:tabs>
              <w:autoSpaceDE w:val="0"/>
              <w:autoSpaceDN w:val="0"/>
              <w:spacing w:before="90" w:after="0" w:line="262" w:lineRule="auto"/>
              <w:ind w:right="288"/>
              <w:rPr>
                <w:lang w:val="ru-RU"/>
              </w:rPr>
            </w:pPr>
            <w:r w:rsidRPr="00166C97">
              <w:rPr>
                <w:rFonts w:ascii="Times New Roman" w:eastAsia="Times New Roman" w:hAnsi="Times New Roman"/>
                <w:color w:val="000000"/>
                <w:w w:val="101"/>
                <w:lang w:val="ru-RU"/>
              </w:rPr>
              <w:t xml:space="preserve"> Решение текстовых задач, содержащих </w:t>
            </w:r>
            <w:r w:rsidRPr="00166C97">
              <w:rPr>
                <w:lang w:val="ru-RU"/>
              </w:rPr>
              <w:tab/>
            </w:r>
            <w:r w:rsidRPr="00166C97">
              <w:rPr>
                <w:rFonts w:ascii="Times New Roman" w:eastAsia="Times New Roman" w:hAnsi="Times New Roman"/>
                <w:color w:val="000000"/>
                <w:w w:val="101"/>
                <w:lang w:val="ru-RU"/>
              </w:rPr>
              <w:t>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3" w:lineRule="auto"/>
              <w:jc w:val="center"/>
              <w:rPr>
                <w:sz w:val="20"/>
                <w:szCs w:val="20"/>
                <w:lang w:val="ru-RU"/>
              </w:rPr>
            </w:pPr>
            <w:r w:rsidRPr="00F15658">
              <w:rPr>
                <w:sz w:val="20"/>
                <w:szCs w:val="20"/>
                <w:lang w:val="ru-RU"/>
              </w:rPr>
              <w:t>164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3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sidRPr="00F15658">
              <w:rPr>
                <w:sz w:val="20"/>
                <w:szCs w:val="20"/>
                <w:lang w:val="ru-RU"/>
              </w:rPr>
              <w:t>165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bl>
    <w:p w:rsidR="008A30D6" w:rsidRDefault="008A30D6">
      <w:pPr>
        <w:autoSpaceDE w:val="0"/>
        <w:autoSpaceDN w:val="0"/>
        <w:spacing w:after="0" w:line="14" w:lineRule="exact"/>
      </w:pPr>
    </w:p>
    <w:p w:rsidR="008A30D6" w:rsidRDefault="008A30D6">
      <w:pPr>
        <w:sectPr w:rsidR="008A30D6">
          <w:pgSz w:w="11900" w:h="16840"/>
          <w:pgMar w:top="284" w:right="556" w:bottom="436" w:left="658" w:header="720" w:footer="720" w:gutter="0"/>
          <w:cols w:space="720" w:equalWidth="0">
            <w:col w:w="10686" w:space="0"/>
          </w:cols>
          <w:docGrid w:linePitch="360"/>
        </w:sectPr>
      </w:pPr>
    </w:p>
    <w:p w:rsidR="008A30D6" w:rsidRDefault="008A30D6">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534"/>
        <w:gridCol w:w="4222"/>
        <w:gridCol w:w="678"/>
        <w:gridCol w:w="1500"/>
        <w:gridCol w:w="1544"/>
        <w:gridCol w:w="1076"/>
        <w:gridCol w:w="1102"/>
      </w:tblGrid>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166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rsidP="008B09BF">
            <w:pPr>
              <w:autoSpaceDE w:val="0"/>
              <w:autoSpaceDN w:val="0"/>
              <w:spacing w:before="90" w:after="0" w:line="230" w:lineRule="auto"/>
            </w:pPr>
            <w:r>
              <w:rPr>
                <w:rFonts w:ascii="Times New Roman" w:eastAsia="Times New Roman" w:hAnsi="Times New Roman"/>
                <w:color w:val="000000"/>
                <w:w w:val="101"/>
              </w:rPr>
              <w:t xml:space="preserve"> 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167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168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 xml:space="preserve"> 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169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170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Основные задачи на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171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534"/>
              </w:tabs>
              <w:autoSpaceDE w:val="0"/>
              <w:autoSpaceDN w:val="0"/>
              <w:spacing w:before="92" w:after="0" w:line="262" w:lineRule="auto"/>
              <w:ind w:right="1008"/>
              <w:rPr>
                <w:lang w:val="ru-RU"/>
              </w:rPr>
            </w:pPr>
            <w:r w:rsidRPr="008B09BF">
              <w:rPr>
                <w:rFonts w:ascii="Times New Roman" w:eastAsia="Times New Roman" w:hAnsi="Times New Roman"/>
                <w:color w:val="FF0000"/>
                <w:w w:val="101"/>
                <w:lang w:val="ru-RU"/>
              </w:rPr>
              <w:t xml:space="preserve">Контрольная работа №8 по теме </w:t>
            </w:r>
            <w:r w:rsidRPr="008B09BF">
              <w:rPr>
                <w:color w:val="FF0000"/>
                <w:lang w:val="ru-RU"/>
              </w:rPr>
              <w:tab/>
            </w:r>
            <w:r w:rsidRPr="008B09BF">
              <w:rPr>
                <w:rFonts w:ascii="Times New Roman" w:eastAsia="Times New Roman" w:hAnsi="Times New Roman"/>
                <w:color w:val="FF0000"/>
                <w:w w:val="101"/>
                <w:lang w:val="ru-RU"/>
              </w:rPr>
              <w:t>"Десятичные дроби"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172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Многогранники.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173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Изображение многогранников.</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ind w:left="66"/>
              <w:rPr>
                <w:sz w:val="20"/>
                <w:szCs w:val="20"/>
                <w:lang w:val="ru-RU"/>
              </w:rPr>
            </w:pPr>
            <w:r>
              <w:rPr>
                <w:sz w:val="20"/>
                <w:szCs w:val="20"/>
                <w:lang w:val="ru-RU"/>
              </w:rPr>
              <w:t>174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Модели пространственных тел.</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175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Прямоугольный параллелепипед, куб.</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176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pPr>
            <w:r>
              <w:rPr>
                <w:rFonts w:ascii="Times New Roman" w:eastAsia="Times New Roman" w:hAnsi="Times New Roman"/>
                <w:color w:val="000000"/>
                <w:w w:val="101"/>
              </w:rPr>
              <w:t>Прямоугольный параллелепипед, куб.</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4"/>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177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pPr>
            <w:r>
              <w:rPr>
                <w:rFonts w:ascii="Times New Roman" w:eastAsia="Times New Roman" w:hAnsi="Times New Roman"/>
                <w:color w:val="000000"/>
                <w:w w:val="101"/>
              </w:rPr>
              <w:t>Развёртки куба и параллелепипеда.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45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178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Практическая работа «Развёртка куба».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rsidTr="008B09BF">
        <w:trPr>
          <w:trHeight w:hRule="exact" w:val="722"/>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3" w:lineRule="auto"/>
              <w:ind w:left="66"/>
              <w:rPr>
                <w:sz w:val="20"/>
                <w:szCs w:val="20"/>
                <w:lang w:val="ru-RU"/>
              </w:rPr>
            </w:pPr>
            <w:r>
              <w:rPr>
                <w:sz w:val="20"/>
                <w:szCs w:val="20"/>
                <w:lang w:val="ru-RU"/>
              </w:rPr>
              <w:t>179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B09BF" w:rsidP="008B09BF">
            <w:pPr>
              <w:tabs>
                <w:tab w:val="left" w:pos="534"/>
              </w:tabs>
              <w:autoSpaceDE w:val="0"/>
              <w:autoSpaceDN w:val="0"/>
              <w:spacing w:before="90" w:after="0" w:line="262" w:lineRule="auto"/>
              <w:ind w:right="1296"/>
            </w:pPr>
            <w:r>
              <w:rPr>
                <w:rFonts w:ascii="Times New Roman" w:eastAsia="Times New Roman" w:hAnsi="Times New Roman"/>
                <w:color w:val="000000"/>
                <w:w w:val="101"/>
              </w:rPr>
              <w:t>Объём куба, прямоугольного параллелепипеда</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88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180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534"/>
              </w:tabs>
              <w:autoSpaceDE w:val="0"/>
              <w:autoSpaceDN w:val="0"/>
              <w:spacing w:before="90" w:after="0" w:line="262" w:lineRule="auto"/>
              <w:ind w:right="1008"/>
              <w:rPr>
                <w:lang w:val="ru-RU"/>
              </w:rPr>
            </w:pPr>
            <w:r w:rsidRPr="00166C97">
              <w:rPr>
                <w:rFonts w:ascii="Times New Roman" w:eastAsia="Times New Roman" w:hAnsi="Times New Roman"/>
                <w:color w:val="000000"/>
                <w:w w:val="101"/>
                <w:lang w:val="ru-RU"/>
              </w:rPr>
              <w:t xml:space="preserve"> </w:t>
            </w:r>
            <w:r w:rsidRPr="008B09BF">
              <w:rPr>
                <w:rFonts w:ascii="Times New Roman" w:eastAsia="Times New Roman" w:hAnsi="Times New Roman"/>
                <w:color w:val="FF0000"/>
                <w:w w:val="101"/>
                <w:lang w:val="ru-RU"/>
              </w:rPr>
              <w:t xml:space="preserve">Контрольная работа №9 по теме </w:t>
            </w:r>
            <w:r w:rsidRPr="008B09BF">
              <w:rPr>
                <w:color w:val="FF0000"/>
                <w:lang w:val="ru-RU"/>
              </w:rPr>
              <w:tab/>
            </w:r>
            <w:r w:rsidRPr="008B09BF">
              <w:rPr>
                <w:rFonts w:ascii="Times New Roman" w:eastAsia="Times New Roman" w:hAnsi="Times New Roman"/>
                <w:color w:val="FF0000"/>
                <w:w w:val="101"/>
                <w:lang w:val="ru-RU"/>
              </w:rPr>
              <w:t>"Многогранники."</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181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ind w:left="66"/>
              <w:rPr>
                <w:sz w:val="20"/>
                <w:szCs w:val="20"/>
                <w:lang w:val="ru-RU"/>
              </w:rPr>
            </w:pPr>
            <w:r>
              <w:rPr>
                <w:sz w:val="20"/>
                <w:szCs w:val="20"/>
                <w:lang w:val="ru-RU"/>
              </w:rPr>
              <w:t>182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144"/>
              </w:tabs>
              <w:autoSpaceDE w:val="0"/>
              <w:autoSpaceDN w:val="0"/>
              <w:spacing w:before="90" w:after="0" w:line="262" w:lineRule="auto"/>
              <w:rPr>
                <w:lang w:val="ru-RU"/>
              </w:rPr>
            </w:pPr>
            <w:r w:rsidRPr="00166C97">
              <w:rPr>
                <w:rFonts w:ascii="Times New Roman" w:eastAsia="Times New Roman" w:hAnsi="Times New Roman"/>
                <w:color w:val="000000"/>
                <w:w w:val="101"/>
                <w:lang w:val="ru-RU"/>
              </w:rPr>
              <w:t xml:space="preserve"> .Повторение основных понятий и методов </w:t>
            </w:r>
            <w:r w:rsidRPr="00166C97">
              <w:rPr>
                <w:lang w:val="ru-RU"/>
              </w:rPr>
              <w:tab/>
            </w:r>
            <w:r w:rsidRPr="00166C97">
              <w:rPr>
                <w:rFonts w:ascii="Times New Roman" w:eastAsia="Times New Roman" w:hAnsi="Times New Roman"/>
                <w:color w:val="000000"/>
                <w:w w:val="101"/>
                <w:lang w:val="ru-RU"/>
              </w:rPr>
              <w:t>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183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184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3" w:lineRule="auto"/>
              <w:ind w:left="66"/>
              <w:rPr>
                <w:sz w:val="20"/>
                <w:szCs w:val="20"/>
                <w:lang w:val="ru-RU"/>
              </w:rPr>
            </w:pPr>
            <w:r>
              <w:rPr>
                <w:sz w:val="20"/>
                <w:szCs w:val="20"/>
                <w:lang w:val="ru-RU"/>
              </w:rPr>
              <w:t>185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tabs>
                <w:tab w:val="left" w:pos="144"/>
              </w:tabs>
              <w:autoSpaceDE w:val="0"/>
              <w:autoSpaceDN w:val="0"/>
              <w:spacing w:before="90" w:after="0" w:line="262" w:lineRule="auto"/>
              <w:rPr>
                <w:lang w:val="ru-RU"/>
              </w:rPr>
            </w:pPr>
            <w:r w:rsidRPr="00166C97">
              <w:rPr>
                <w:rFonts w:ascii="Times New Roman" w:eastAsia="Times New Roman" w:hAnsi="Times New Roman"/>
                <w:color w:val="000000"/>
                <w:w w:val="101"/>
                <w:lang w:val="ru-RU"/>
              </w:rPr>
              <w:t xml:space="preserve"> .Повторение основных понятий и методов </w:t>
            </w:r>
            <w:r w:rsidRPr="00166C97">
              <w:rPr>
                <w:lang w:val="ru-RU"/>
              </w:rPr>
              <w:tab/>
            </w:r>
            <w:r w:rsidRPr="00166C97">
              <w:rPr>
                <w:rFonts w:ascii="Times New Roman" w:eastAsia="Times New Roman" w:hAnsi="Times New Roman"/>
                <w:color w:val="000000"/>
                <w:w w:val="101"/>
                <w:lang w:val="ru-RU"/>
              </w:rPr>
              <w:t>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3"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186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187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8"/>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188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6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2" w:after="0" w:line="230" w:lineRule="auto"/>
              <w:jc w:val="center"/>
              <w:rPr>
                <w:sz w:val="20"/>
                <w:szCs w:val="20"/>
                <w:lang w:val="ru-RU"/>
              </w:rPr>
            </w:pPr>
            <w:r>
              <w:rPr>
                <w:sz w:val="20"/>
                <w:szCs w:val="20"/>
                <w:lang w:val="ru-RU"/>
              </w:rPr>
              <w:t>189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2"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2"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A30D6">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F15658" w:rsidRDefault="00F15658">
            <w:pPr>
              <w:autoSpaceDE w:val="0"/>
              <w:autoSpaceDN w:val="0"/>
              <w:spacing w:before="90" w:after="0" w:line="230" w:lineRule="auto"/>
              <w:jc w:val="center"/>
              <w:rPr>
                <w:sz w:val="20"/>
                <w:szCs w:val="20"/>
                <w:lang w:val="ru-RU"/>
              </w:rPr>
            </w:pPr>
            <w:r>
              <w:rPr>
                <w:sz w:val="20"/>
                <w:szCs w:val="20"/>
                <w:lang w:val="ru-RU"/>
              </w:rPr>
              <w:t>190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Pr>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6"/>
            </w:pPr>
            <w:r>
              <w:rPr>
                <w:rFonts w:ascii="Times New Roman" w:eastAsia="Times New Roman" w:hAnsi="Times New Roman"/>
                <w:color w:val="000000"/>
                <w:w w:val="101"/>
              </w:rPr>
              <w:t>1</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8A30D6"/>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lastRenderedPageBreak/>
              <w:t>191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195</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196</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197</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198</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199</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200</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201</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202</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203</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r w:rsidR="008B09BF" w:rsidRPr="00C068EA">
        <w:trPr>
          <w:trHeight w:hRule="exact" w:val="746"/>
        </w:trPr>
        <w:tc>
          <w:tcPr>
            <w:tcW w:w="53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F15658" w:rsidRDefault="00F15658">
            <w:pPr>
              <w:autoSpaceDE w:val="0"/>
              <w:autoSpaceDN w:val="0"/>
              <w:spacing w:before="90" w:after="0" w:line="230" w:lineRule="auto"/>
              <w:jc w:val="center"/>
              <w:rPr>
                <w:rFonts w:ascii="Times New Roman" w:eastAsia="Times New Roman" w:hAnsi="Times New Roman"/>
                <w:color w:val="000000"/>
                <w:w w:val="101"/>
                <w:sz w:val="20"/>
                <w:szCs w:val="20"/>
                <w:lang w:val="ru-RU"/>
              </w:rPr>
            </w:pPr>
            <w:r>
              <w:rPr>
                <w:rFonts w:ascii="Times New Roman" w:eastAsia="Times New Roman" w:hAnsi="Times New Roman"/>
                <w:color w:val="000000"/>
                <w:w w:val="101"/>
                <w:sz w:val="20"/>
                <w:szCs w:val="20"/>
                <w:lang w:val="ru-RU"/>
              </w:rPr>
              <w:t>204</w:t>
            </w:r>
          </w:p>
        </w:tc>
        <w:tc>
          <w:tcPr>
            <w:tcW w:w="422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166C97" w:rsidRDefault="008B09BF">
            <w:pPr>
              <w:autoSpaceDE w:val="0"/>
              <w:autoSpaceDN w:val="0"/>
              <w:spacing w:before="90" w:after="0" w:line="262" w:lineRule="auto"/>
              <w:ind w:left="66"/>
              <w:rPr>
                <w:rFonts w:ascii="Times New Roman" w:eastAsia="Times New Roman" w:hAnsi="Times New Roman"/>
                <w:color w:val="000000"/>
                <w:w w:val="101"/>
                <w:lang w:val="ru-RU"/>
              </w:rPr>
            </w:pPr>
            <w:r w:rsidRPr="00166C97">
              <w:rPr>
                <w:rFonts w:ascii="Times New Roman" w:eastAsia="Times New Roman" w:hAnsi="Times New Roman"/>
                <w:color w:val="000000"/>
                <w:w w:val="101"/>
                <w:lang w:val="ru-RU"/>
              </w:rPr>
              <w:t>Повторение основных понятий и методов курса 5 класса, обобщение знаний</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autoSpaceDE w:val="0"/>
              <w:autoSpaceDN w:val="0"/>
              <w:spacing w:before="90" w:after="0" w:line="230" w:lineRule="auto"/>
              <w:ind w:left="66"/>
              <w:rPr>
                <w:rFonts w:ascii="Times New Roman" w:eastAsia="Times New Roman" w:hAnsi="Times New Roman"/>
                <w:color w:val="000000"/>
                <w:w w:val="101"/>
                <w:lang w:val="ru-RU"/>
              </w:rPr>
            </w:pP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544"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076"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c>
          <w:tcPr>
            <w:tcW w:w="1102" w:type="dxa"/>
            <w:tcBorders>
              <w:top w:val="single" w:sz="4" w:space="0" w:color="000000"/>
              <w:left w:val="single" w:sz="4" w:space="0" w:color="000000"/>
              <w:bottom w:val="single" w:sz="4" w:space="0" w:color="000000"/>
              <w:right w:val="single" w:sz="4" w:space="0" w:color="000000"/>
            </w:tcBorders>
            <w:tcMar>
              <w:left w:w="0" w:type="dxa"/>
              <w:right w:w="0" w:type="dxa"/>
            </w:tcMar>
          </w:tcPr>
          <w:p w:rsidR="008B09BF" w:rsidRPr="008B09BF" w:rsidRDefault="008B09BF">
            <w:pPr>
              <w:rPr>
                <w:lang w:val="ru-RU"/>
              </w:rPr>
            </w:pPr>
          </w:p>
        </w:tc>
      </w:tr>
    </w:tbl>
    <w:p w:rsidR="008A30D6" w:rsidRPr="008B09BF" w:rsidRDefault="008A30D6">
      <w:pPr>
        <w:autoSpaceDE w:val="0"/>
        <w:autoSpaceDN w:val="0"/>
        <w:spacing w:after="0" w:line="14" w:lineRule="exact"/>
        <w:rPr>
          <w:lang w:val="ru-RU"/>
        </w:rPr>
      </w:pPr>
    </w:p>
    <w:p w:rsidR="008A30D6" w:rsidRPr="008B09BF" w:rsidRDefault="008A30D6">
      <w:pPr>
        <w:rPr>
          <w:lang w:val="ru-RU"/>
        </w:rPr>
        <w:sectPr w:rsidR="008A30D6" w:rsidRPr="008B09BF">
          <w:pgSz w:w="11900" w:h="16840"/>
          <w:pgMar w:top="284" w:right="556" w:bottom="352" w:left="658" w:header="720" w:footer="720" w:gutter="0"/>
          <w:cols w:space="720" w:equalWidth="0">
            <w:col w:w="10686" w:space="0"/>
          </w:cols>
          <w:docGrid w:linePitch="360"/>
        </w:sectPr>
      </w:pPr>
    </w:p>
    <w:p w:rsidR="008A30D6" w:rsidRPr="008B09BF" w:rsidRDefault="008A30D6">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4756"/>
        <w:gridCol w:w="678"/>
        <w:gridCol w:w="1500"/>
        <w:gridCol w:w="3722"/>
      </w:tblGrid>
      <w:tr w:rsidR="008A30D6">
        <w:trPr>
          <w:trHeight w:hRule="exact" w:val="746"/>
        </w:trPr>
        <w:tc>
          <w:tcPr>
            <w:tcW w:w="4756"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166C97" w:rsidRDefault="00965E18">
            <w:pPr>
              <w:autoSpaceDE w:val="0"/>
              <w:autoSpaceDN w:val="0"/>
              <w:spacing w:before="90" w:after="0" w:line="262" w:lineRule="auto"/>
              <w:ind w:left="66" w:right="1152"/>
              <w:rPr>
                <w:lang w:val="ru-RU"/>
              </w:rPr>
            </w:pPr>
            <w:r w:rsidRPr="00166C97">
              <w:rPr>
                <w:rFonts w:ascii="Times New Roman" w:eastAsia="Times New Roman" w:hAnsi="Times New Roman"/>
                <w:color w:val="000000"/>
                <w:w w:val="101"/>
                <w:lang w:val="ru-RU"/>
              </w:rPr>
              <w:t>ОБЩЕЕ КОЛИЧЕСТВО ЧАСОВ ПО ПРОГРАММЕ</w:t>
            </w:r>
          </w:p>
        </w:tc>
        <w:tc>
          <w:tcPr>
            <w:tcW w:w="678"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Pr="008B09BF" w:rsidRDefault="00965E18">
            <w:pPr>
              <w:autoSpaceDE w:val="0"/>
              <w:autoSpaceDN w:val="0"/>
              <w:spacing w:before="90" w:after="0" w:line="230" w:lineRule="auto"/>
              <w:ind w:left="66"/>
              <w:rPr>
                <w:lang w:val="ru-RU"/>
              </w:rPr>
            </w:pPr>
            <w:r>
              <w:rPr>
                <w:rFonts w:ascii="Times New Roman" w:eastAsia="Times New Roman" w:hAnsi="Times New Roman"/>
                <w:color w:val="000000"/>
                <w:w w:val="101"/>
              </w:rPr>
              <w:t>170</w:t>
            </w:r>
            <w:r w:rsidR="008B09BF">
              <w:rPr>
                <w:rFonts w:ascii="Times New Roman" w:eastAsia="Times New Roman" w:hAnsi="Times New Roman"/>
                <w:color w:val="000000"/>
                <w:w w:val="101"/>
                <w:lang w:val="ru-RU"/>
              </w:rPr>
              <w:t>+34=204</w:t>
            </w:r>
          </w:p>
        </w:tc>
        <w:tc>
          <w:tcPr>
            <w:tcW w:w="1500"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8"/>
            </w:pPr>
            <w:r>
              <w:rPr>
                <w:rFonts w:ascii="Times New Roman" w:eastAsia="Times New Roman" w:hAnsi="Times New Roman"/>
                <w:color w:val="000000"/>
                <w:w w:val="101"/>
              </w:rPr>
              <w:t>0</w:t>
            </w:r>
          </w:p>
        </w:tc>
        <w:tc>
          <w:tcPr>
            <w:tcW w:w="3722" w:type="dxa"/>
            <w:tcBorders>
              <w:top w:val="single" w:sz="4" w:space="0" w:color="000000"/>
              <w:left w:val="single" w:sz="4" w:space="0" w:color="000000"/>
              <w:bottom w:val="single" w:sz="4" w:space="0" w:color="000000"/>
              <w:right w:val="single" w:sz="4" w:space="0" w:color="000000"/>
            </w:tcBorders>
            <w:tcMar>
              <w:left w:w="0" w:type="dxa"/>
              <w:right w:w="0" w:type="dxa"/>
            </w:tcMar>
          </w:tcPr>
          <w:p w:rsidR="008A30D6" w:rsidRDefault="00965E18">
            <w:pPr>
              <w:autoSpaceDE w:val="0"/>
              <w:autoSpaceDN w:val="0"/>
              <w:spacing w:before="90" w:after="0" w:line="230" w:lineRule="auto"/>
              <w:ind w:left="68"/>
            </w:pPr>
            <w:r>
              <w:rPr>
                <w:rFonts w:ascii="Times New Roman" w:eastAsia="Times New Roman" w:hAnsi="Times New Roman"/>
                <w:color w:val="000000"/>
                <w:w w:val="101"/>
              </w:rPr>
              <w:t>0</w:t>
            </w:r>
          </w:p>
        </w:tc>
      </w:tr>
    </w:tbl>
    <w:p w:rsidR="008A30D6" w:rsidRDefault="008A30D6">
      <w:pPr>
        <w:autoSpaceDE w:val="0"/>
        <w:autoSpaceDN w:val="0"/>
        <w:spacing w:after="0" w:line="14" w:lineRule="exact"/>
      </w:pPr>
    </w:p>
    <w:p w:rsidR="008A30D6" w:rsidRDefault="008A30D6">
      <w:pPr>
        <w:sectPr w:rsidR="008A30D6">
          <w:pgSz w:w="11900" w:h="16840"/>
          <w:pgMar w:top="284" w:right="556" w:bottom="1440" w:left="658" w:header="720" w:footer="720" w:gutter="0"/>
          <w:cols w:space="720" w:equalWidth="0">
            <w:col w:w="10686" w:space="0"/>
          </w:cols>
          <w:docGrid w:linePitch="360"/>
        </w:sectPr>
      </w:pPr>
    </w:p>
    <w:p w:rsidR="008A30D6" w:rsidRDefault="008A30D6">
      <w:pPr>
        <w:autoSpaceDE w:val="0"/>
        <w:autoSpaceDN w:val="0"/>
        <w:spacing w:after="78" w:line="220" w:lineRule="exact"/>
      </w:pPr>
    </w:p>
    <w:p w:rsidR="008A30D6" w:rsidRPr="00716658" w:rsidRDefault="00965E18">
      <w:pPr>
        <w:autoSpaceDE w:val="0"/>
        <w:autoSpaceDN w:val="0"/>
        <w:spacing w:after="0" w:line="230" w:lineRule="auto"/>
        <w:rPr>
          <w:lang w:val="ru-RU"/>
        </w:rPr>
      </w:pPr>
      <w:r w:rsidRPr="00716658">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8A30D6" w:rsidRPr="00166C97" w:rsidRDefault="00965E18">
      <w:pPr>
        <w:autoSpaceDE w:val="0"/>
        <w:autoSpaceDN w:val="0"/>
        <w:spacing w:before="346" w:after="0" w:line="298" w:lineRule="auto"/>
        <w:ind w:right="144"/>
        <w:rPr>
          <w:lang w:val="ru-RU"/>
        </w:rPr>
      </w:pPr>
      <w:r w:rsidRPr="00166C97">
        <w:rPr>
          <w:rFonts w:ascii="Times New Roman" w:eastAsia="Times New Roman" w:hAnsi="Times New Roman"/>
          <w:b/>
          <w:color w:val="000000"/>
          <w:sz w:val="24"/>
          <w:lang w:val="ru-RU"/>
        </w:rPr>
        <w:t xml:space="preserve">ОБЯЗАТЕЛЬНЫЕ УЧЕБНЫЕ МАТЕРИАЛЫ ДЛЯ УЧЕНИКА </w:t>
      </w:r>
      <w:r w:rsidRPr="00166C97">
        <w:rPr>
          <w:lang w:val="ru-RU"/>
        </w:rPr>
        <w:br/>
      </w:r>
      <w:r w:rsidRPr="00166C97">
        <w:rPr>
          <w:rFonts w:ascii="Times New Roman" w:eastAsia="Times New Roman" w:hAnsi="Times New Roman"/>
          <w:color w:val="000000"/>
          <w:sz w:val="24"/>
          <w:lang w:val="ru-RU"/>
        </w:rPr>
        <w:t xml:space="preserve">Мерзляк А.Г., Полонский В.Б., Якир М.С.; под редакцией Подольского В.Е. Математика,  5 класс, Общество с ограниченной ответственностью "Издательский центр ВЕНТАНА-ГРАФ"; Акционерное общество "Издательство Просвещение"; </w:t>
      </w:r>
      <w:r w:rsidRPr="00166C97">
        <w:rPr>
          <w:lang w:val="ru-RU"/>
        </w:rPr>
        <w:br/>
      </w:r>
      <w:r w:rsidRPr="00166C97">
        <w:rPr>
          <w:rFonts w:ascii="Times New Roman" w:eastAsia="Times New Roman" w:hAnsi="Times New Roman"/>
          <w:color w:val="000000"/>
          <w:sz w:val="24"/>
          <w:lang w:val="ru-RU"/>
        </w:rPr>
        <w:t>Введите свой вариант:</w:t>
      </w:r>
    </w:p>
    <w:p w:rsidR="008A30D6" w:rsidRPr="00166C97" w:rsidRDefault="00965E18">
      <w:pPr>
        <w:autoSpaceDE w:val="0"/>
        <w:autoSpaceDN w:val="0"/>
        <w:spacing w:before="262" w:after="0" w:line="300" w:lineRule="auto"/>
        <w:ind w:right="432"/>
        <w:rPr>
          <w:lang w:val="ru-RU"/>
        </w:rPr>
      </w:pPr>
      <w:r w:rsidRPr="00166C97">
        <w:rPr>
          <w:rFonts w:ascii="Times New Roman" w:eastAsia="Times New Roman" w:hAnsi="Times New Roman"/>
          <w:b/>
          <w:color w:val="000000"/>
          <w:sz w:val="24"/>
          <w:lang w:val="ru-RU"/>
        </w:rPr>
        <w:t xml:space="preserve">МЕТОДИЧЕСКИЕ МАТЕРИАЛЫ ДЛЯ УЧИТЕЛЯ </w:t>
      </w:r>
      <w:r w:rsidRPr="00166C97">
        <w:rPr>
          <w:lang w:val="ru-RU"/>
        </w:rPr>
        <w:br/>
      </w:r>
      <w:r w:rsidRPr="00166C97">
        <w:rPr>
          <w:rFonts w:ascii="Times New Roman" w:eastAsia="Times New Roman" w:hAnsi="Times New Roman"/>
          <w:color w:val="000000"/>
          <w:sz w:val="24"/>
          <w:lang w:val="ru-RU"/>
        </w:rPr>
        <w:t>Мерзляк А.Г., Полонский В.Б., Якир М.С.; под редакцией Подольского В.Е. Математика, 5 класс, Методические материалы</w:t>
      </w:r>
    </w:p>
    <w:p w:rsidR="008A30D6" w:rsidRPr="00166C97" w:rsidRDefault="00965E18">
      <w:pPr>
        <w:autoSpaceDE w:val="0"/>
        <w:autoSpaceDN w:val="0"/>
        <w:spacing w:before="264" w:after="0" w:line="302" w:lineRule="auto"/>
        <w:ind w:right="1440"/>
        <w:rPr>
          <w:lang w:val="ru-RU"/>
        </w:rPr>
      </w:pPr>
      <w:r w:rsidRPr="00166C97">
        <w:rPr>
          <w:rFonts w:ascii="Times New Roman" w:eastAsia="Times New Roman" w:hAnsi="Times New Roman"/>
          <w:b/>
          <w:color w:val="000000"/>
          <w:sz w:val="24"/>
          <w:lang w:val="ru-RU"/>
        </w:rPr>
        <w:t xml:space="preserve">ЦИФРОВЫЕ ОБРАЗОВАТЕЛЬНЫЕ РЕСУРСЫ И РЕСУРСЫ СЕТИ ИНТЕРНЕТ </w:t>
      </w:r>
      <w:r w:rsidRPr="00166C97">
        <w:rPr>
          <w:rFonts w:ascii="Times New Roman" w:eastAsia="Times New Roman" w:hAnsi="Times New Roman"/>
          <w:color w:val="000000"/>
          <w:sz w:val="24"/>
          <w:lang w:val="ru-RU"/>
        </w:rPr>
        <w:t>РЭШ, Сферум</w:t>
      </w:r>
    </w:p>
    <w:p w:rsidR="008A30D6" w:rsidRPr="00166C97" w:rsidRDefault="008A30D6">
      <w:pPr>
        <w:rPr>
          <w:lang w:val="ru-RU"/>
        </w:rPr>
        <w:sectPr w:rsidR="008A30D6" w:rsidRPr="00166C97">
          <w:pgSz w:w="11900" w:h="16840"/>
          <w:pgMar w:top="298" w:right="650" w:bottom="1440" w:left="666" w:header="720" w:footer="720" w:gutter="0"/>
          <w:cols w:space="720" w:equalWidth="0">
            <w:col w:w="10584" w:space="0"/>
          </w:cols>
          <w:docGrid w:linePitch="360"/>
        </w:sectPr>
      </w:pPr>
    </w:p>
    <w:p w:rsidR="008A30D6" w:rsidRPr="00166C97" w:rsidRDefault="008A30D6">
      <w:pPr>
        <w:autoSpaceDE w:val="0"/>
        <w:autoSpaceDN w:val="0"/>
        <w:spacing w:after="78" w:line="220" w:lineRule="exact"/>
        <w:rPr>
          <w:lang w:val="ru-RU"/>
        </w:rPr>
      </w:pPr>
    </w:p>
    <w:p w:rsidR="008A30D6" w:rsidRPr="00166C97" w:rsidRDefault="00965E18">
      <w:pPr>
        <w:autoSpaceDE w:val="0"/>
        <w:autoSpaceDN w:val="0"/>
        <w:spacing w:after="0" w:line="408" w:lineRule="auto"/>
        <w:ind w:right="432"/>
        <w:rPr>
          <w:lang w:val="ru-RU"/>
        </w:rPr>
      </w:pPr>
      <w:r w:rsidRPr="00166C97">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r w:rsidRPr="00166C97">
        <w:rPr>
          <w:lang w:val="ru-RU"/>
        </w:rPr>
        <w:br/>
      </w:r>
      <w:r w:rsidRPr="00166C97">
        <w:rPr>
          <w:rFonts w:ascii="Times New Roman" w:eastAsia="Times New Roman" w:hAnsi="Times New Roman"/>
          <w:b/>
          <w:color w:val="000000"/>
          <w:sz w:val="24"/>
          <w:lang w:val="ru-RU"/>
        </w:rPr>
        <w:t>ОБОРУДОВАНИЕ ДЛЯ ПРОВЕДЕНИЯ ЛАБОРАТОРНЫХ И ПРАКТИЧЕСКИХ РАБОТ</w:t>
      </w:r>
    </w:p>
    <w:p w:rsidR="008A30D6" w:rsidRPr="00166C97" w:rsidRDefault="008A30D6">
      <w:pPr>
        <w:rPr>
          <w:lang w:val="ru-RU"/>
        </w:rPr>
        <w:sectPr w:rsidR="008A30D6" w:rsidRPr="00166C97">
          <w:pgSz w:w="11900" w:h="16840"/>
          <w:pgMar w:top="298" w:right="650" w:bottom="1440" w:left="666" w:header="720" w:footer="720" w:gutter="0"/>
          <w:cols w:space="720" w:equalWidth="0">
            <w:col w:w="10584" w:space="0"/>
          </w:cols>
          <w:docGrid w:linePitch="360"/>
        </w:sectPr>
      </w:pPr>
    </w:p>
    <w:p w:rsidR="00965E18" w:rsidRPr="00166C97" w:rsidRDefault="00965E18">
      <w:pPr>
        <w:rPr>
          <w:lang w:val="ru-RU"/>
        </w:rPr>
      </w:pPr>
    </w:p>
    <w:sectPr w:rsidR="00965E18" w:rsidRPr="00166C97" w:rsidSect="00034616">
      <w:pgSz w:w="11900" w:h="16840"/>
      <w:pgMar w:top="1440" w:right="1440" w:bottom="1440" w:left="1440" w:header="720" w:footer="720" w:gutter="0"/>
      <w:cols w:space="720" w:equalWidth="0">
        <w:col w:w="10584" w:space="0"/>
      </w:cols>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E55" w:rsidRDefault="00CE7E55" w:rsidP="0061492A">
      <w:pPr>
        <w:spacing w:after="0" w:line="240" w:lineRule="auto"/>
      </w:pPr>
      <w:r>
        <w:separator/>
      </w:r>
    </w:p>
  </w:endnote>
  <w:endnote w:type="continuationSeparator" w:id="0">
    <w:p w:rsidR="00CE7E55" w:rsidRDefault="00CE7E55" w:rsidP="006149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E55" w:rsidRDefault="00CE7E55" w:rsidP="0061492A">
      <w:pPr>
        <w:spacing w:after="0" w:line="240" w:lineRule="auto"/>
      </w:pPr>
      <w:r>
        <w:separator/>
      </w:r>
    </w:p>
  </w:footnote>
  <w:footnote w:type="continuationSeparator" w:id="0">
    <w:p w:rsidR="00CE7E55" w:rsidRDefault="00CE7E55" w:rsidP="006149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a"/>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15:restartNumberingAfterBreak="0">
    <w:nsid w:val="7CD96DFB"/>
    <w:multiLevelType w:val="hybridMultilevel"/>
    <w:tmpl w:val="5F10676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0A4033"/>
    <w:rsid w:val="0015074B"/>
    <w:rsid w:val="00166C97"/>
    <w:rsid w:val="002263FA"/>
    <w:rsid w:val="0029639D"/>
    <w:rsid w:val="00326F90"/>
    <w:rsid w:val="003B7957"/>
    <w:rsid w:val="0061492A"/>
    <w:rsid w:val="0067446D"/>
    <w:rsid w:val="006A6375"/>
    <w:rsid w:val="00716658"/>
    <w:rsid w:val="00810F99"/>
    <w:rsid w:val="008631BC"/>
    <w:rsid w:val="008A30D6"/>
    <w:rsid w:val="008B09BF"/>
    <w:rsid w:val="00965E18"/>
    <w:rsid w:val="00AA1D8D"/>
    <w:rsid w:val="00B47730"/>
    <w:rsid w:val="00C068EA"/>
    <w:rsid w:val="00C54AE6"/>
    <w:rsid w:val="00CB0664"/>
    <w:rsid w:val="00CE7E55"/>
    <w:rsid w:val="00F15658"/>
    <w:rsid w:val="00FC2273"/>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5E4E1"/>
  <w14:defaultImageDpi w14:val="300"/>
  <w15:docId w15:val="{488A8148-680C-4882-B6FD-2592F86D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Заголовок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numbering" w:customStyle="1" w:styleId="14">
    <w:name w:val="Нет списка1"/>
    <w:next w:val="a4"/>
    <w:uiPriority w:val="99"/>
    <w:semiHidden/>
    <w:unhideWhenUsed/>
    <w:rsid w:val="00716658"/>
  </w:style>
  <w:style w:type="paragraph" w:styleId="aff8">
    <w:name w:val="Balloon Text"/>
    <w:basedOn w:val="a1"/>
    <w:link w:val="aff9"/>
    <w:uiPriority w:val="99"/>
    <w:semiHidden/>
    <w:unhideWhenUsed/>
    <w:rsid w:val="00C54AE6"/>
    <w:pPr>
      <w:spacing w:after="0" w:line="240" w:lineRule="auto"/>
    </w:pPr>
    <w:rPr>
      <w:rFonts w:ascii="Segoe UI" w:hAnsi="Segoe UI" w:cs="Segoe UI"/>
      <w:sz w:val="18"/>
      <w:szCs w:val="18"/>
    </w:rPr>
  </w:style>
  <w:style w:type="character" w:customStyle="1" w:styleId="aff9">
    <w:name w:val="Текст выноски Знак"/>
    <w:basedOn w:val="a2"/>
    <w:link w:val="aff8"/>
    <w:uiPriority w:val="99"/>
    <w:semiHidden/>
    <w:rsid w:val="00C54AE6"/>
    <w:rPr>
      <w:rFonts w:ascii="Segoe UI" w:hAnsi="Segoe UI" w:cs="Segoe UI"/>
      <w:sz w:val="18"/>
      <w:szCs w:val="18"/>
    </w:rPr>
  </w:style>
  <w:style w:type="paragraph" w:customStyle="1" w:styleId="Style17">
    <w:name w:val="Style17"/>
    <w:basedOn w:val="a1"/>
    <w:rsid w:val="00C54AE6"/>
    <w:pPr>
      <w:widowControl w:val="0"/>
      <w:autoSpaceDE w:val="0"/>
      <w:autoSpaceDN w:val="0"/>
      <w:adjustRightInd w:val="0"/>
      <w:spacing w:after="0" w:line="326" w:lineRule="exact"/>
      <w:jc w:val="center"/>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9622E-7EEC-43C2-A453-7D9401D4F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41</Pages>
  <Words>8713</Words>
  <Characters>49670</Characters>
  <Application>Microsoft Office Word</Application>
  <DocSecurity>0</DocSecurity>
  <Lines>413</Lines>
  <Paragraphs>116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58267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admin_local</cp:lastModifiedBy>
  <cp:revision>16</cp:revision>
  <cp:lastPrinted>2022-11-24T07:23:00Z</cp:lastPrinted>
  <dcterms:created xsi:type="dcterms:W3CDTF">2013-12-23T23:15:00Z</dcterms:created>
  <dcterms:modified xsi:type="dcterms:W3CDTF">2022-11-24T23:26:00Z</dcterms:modified>
  <cp:category/>
</cp:coreProperties>
</file>